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AFDE" w14:textId="77777777" w:rsidR="006E1D1E" w:rsidRDefault="006E1D1E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732F0E" w14:textId="3880EEC4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.................................................................................................................... </w:t>
      </w:r>
    </w:p>
    <w:p w14:paraId="77E1288A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/imię i nazwisko/ </w:t>
      </w:r>
    </w:p>
    <w:p w14:paraId="13DD2B06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......................................................... </w:t>
      </w:r>
    </w:p>
    <w:p w14:paraId="26C84672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/PESEL/ </w:t>
      </w:r>
    </w:p>
    <w:p w14:paraId="6C433EE8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......................................................... </w:t>
      </w:r>
    </w:p>
    <w:p w14:paraId="6AD12CA9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/nr telefonu/ </w:t>
      </w:r>
    </w:p>
    <w:p w14:paraId="75AB3C43" w14:textId="77777777" w:rsidR="003D5A7F" w:rsidRPr="00385671" w:rsidRDefault="003D5A7F" w:rsidP="003D5A7F">
      <w:pPr>
        <w:tabs>
          <w:tab w:val="left" w:pos="900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856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dot.: bonu na zasiedlenie umowa nr ........................... z dnia ……………………………</w:t>
      </w:r>
      <w:r w:rsidRPr="00385671">
        <w:rPr>
          <w:rFonts w:eastAsia="Times New Roman" w:cs="Calibri"/>
          <w:b/>
          <w:lang w:eastAsia="pl-PL"/>
        </w:rPr>
        <w:t xml:space="preserve">  </w:t>
      </w:r>
    </w:p>
    <w:p w14:paraId="4533D3B2" w14:textId="77777777" w:rsidR="003D5A7F" w:rsidRDefault="003D5A7F" w:rsidP="003D5A7F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385671">
        <w:rPr>
          <w:rFonts w:eastAsia="Times New Roman" w:cs="Calibri"/>
          <w:b/>
          <w:lang w:eastAsia="pl-PL"/>
        </w:rPr>
        <w:t xml:space="preserve"> </w:t>
      </w:r>
    </w:p>
    <w:p w14:paraId="7950867F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2144BB5D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5671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(1)</w:t>
      </w:r>
    </w:p>
    <w:p w14:paraId="64D490C3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5671">
        <w:rPr>
          <w:rFonts w:ascii="Times New Roman" w:eastAsia="Times New Roman" w:hAnsi="Times New Roman"/>
          <w:b/>
          <w:sz w:val="28"/>
          <w:szCs w:val="28"/>
          <w:lang w:eastAsia="pl-PL"/>
        </w:rPr>
        <w:t>(składane w terminie do 30 dni od otrzymania bonu)</w:t>
      </w:r>
    </w:p>
    <w:p w14:paraId="49C26899" w14:textId="77777777" w:rsidR="003D5A7F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56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423394AB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DB2ADA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Ja  niżej    podpisany(a)  jestem    świadomy(a)    odpowiedzialności    karnej    za    złożenie  fałszywego    oświadczenia               </w:t>
      </w:r>
    </w:p>
    <w:p w14:paraId="2607D905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i oświadczam, że: </w:t>
      </w:r>
    </w:p>
    <w:p w14:paraId="161D56E8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E9BBDB2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1)  w  związku  z  przyznaniem  bonu  na  zasiedlenie,  który  otrzymałem(</w:t>
      </w:r>
      <w:proofErr w:type="spellStart"/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)  w  dniu  ..............................  r. zawiadamiam, iż moje aktualne miejsce zamieszkania to: </w:t>
      </w:r>
    </w:p>
    <w:p w14:paraId="37C95771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2C549B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Ulica: ……………………………………………………………………………………………       </w:t>
      </w:r>
    </w:p>
    <w:p w14:paraId="39B68DE2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B6DED32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Nr domu …………. Nr lokalu …………… Miejscowość …………………………………......  </w:t>
      </w:r>
    </w:p>
    <w:p w14:paraId="333165B1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916F891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Kod pocztowy      …………………………………..    Poczta ………………………………....</w:t>
      </w:r>
    </w:p>
    <w:p w14:paraId="514A8E2B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3CEA01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Odległość  od  miejsca  dotychczasowego  zamieszkania  do  miejsca,  w  którym  zamieszkałem(</w:t>
      </w:r>
      <w:proofErr w:type="spellStart"/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)  w  związku  z przyznaniem  bonu  na  zasiedlenie  wynosi  ............................  km,  a  czas  dojazdu  z  dotychczasowego  miejsca zamieszkania  do  miejsca  obecnego  zamieszkania  i  powrotu  środkami  transportu  zbiorowego  przekracza  łącznie  co najmniej 3 godziny dziennie: </w:t>
      </w:r>
    </w:p>
    <w:p w14:paraId="1FE9EECC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sym w:font="Symbol" w:char="F09E"/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385671">
        <w:rPr>
          <w:rFonts w:ascii="Times New Roman" w:eastAsia="Times New Roman" w:hAnsi="Times New Roman"/>
          <w:sz w:val="28"/>
          <w:szCs w:val="28"/>
          <w:lang w:eastAsia="pl-PL"/>
        </w:rPr>
        <w:t xml:space="preserve">tak           󠄀 󠄀 󠄀 󠄀 󠄀  </w:t>
      </w:r>
    </w:p>
    <w:p w14:paraId="6C7AD80E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85671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</w:t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sym w:font="Symbol" w:char="F09E"/>
      </w:r>
      <w:r w:rsidRPr="00385671">
        <w:rPr>
          <w:rFonts w:ascii="Times New Roman" w:eastAsia="Times New Roman" w:hAnsi="Times New Roman"/>
          <w:sz w:val="28"/>
          <w:szCs w:val="28"/>
          <w:lang w:eastAsia="pl-PL"/>
        </w:rPr>
        <w:t xml:space="preserve"> nie           󠄀</w:t>
      </w:r>
    </w:p>
    <w:p w14:paraId="3FBF8A05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1EC240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2)  w związku z przyznaniem bonu na zasiedlenie: </w:t>
      </w:r>
    </w:p>
    <w:p w14:paraId="610EE252" w14:textId="77777777" w:rsidR="003D5A7F" w:rsidRPr="00385671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 󠄀</w:t>
      </w:r>
    </w:p>
    <w:p w14:paraId="130D5229" w14:textId="77777777" w:rsidR="003D5A7F" w:rsidRPr="00385671" w:rsidRDefault="003D5A7F" w:rsidP="003D5A7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sym w:font="Symbol" w:char="F09E"/>
      </w: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 podjąłem/podjęłam zatrudnienie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inną pracę zarobkową </w:t>
      </w: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(potwierdzeniem jest dołączona kserokopia umowy); </w:t>
      </w:r>
    </w:p>
    <w:p w14:paraId="39362354" w14:textId="15EAF6DF" w:rsidR="003D5A7F" w:rsidRPr="00385671" w:rsidRDefault="003D5A7F" w:rsidP="006E1D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385671">
        <w:rPr>
          <w:rFonts w:ascii="Times New Roman" w:eastAsia="Times New Roman" w:hAnsi="Times New Roman"/>
          <w:sz w:val="32"/>
          <w:szCs w:val="32"/>
          <w:lang w:eastAsia="pl-PL"/>
        </w:rPr>
        <w:sym w:font="Symbol" w:char="F09E"/>
      </w: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 rozpocząłem/rozpoczęłam prowadzenie własnej działalności gospodarczej,  </w:t>
      </w:r>
    </w:p>
    <w:p w14:paraId="37BC7B1E" w14:textId="77777777" w:rsidR="006E1D1E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36B5F4B5" w14:textId="54CBF933" w:rsidR="003D5A7F" w:rsidRDefault="006E1D1E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D5A7F" w:rsidRPr="00385671">
        <w:rPr>
          <w:rFonts w:ascii="Times New Roman" w:eastAsia="Times New Roman" w:hAnsi="Times New Roman"/>
          <w:sz w:val="24"/>
          <w:szCs w:val="24"/>
          <w:lang w:eastAsia="pl-PL"/>
        </w:rPr>
        <w:t xml:space="preserve">NIP ................................................. . </w:t>
      </w:r>
    </w:p>
    <w:p w14:paraId="7D79A7C8" w14:textId="77777777" w:rsidR="003D5A7F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26904D" w14:textId="77777777" w:rsidR="003D5A7F" w:rsidRPr="006E1D1E" w:rsidRDefault="003D5A7F" w:rsidP="003D5A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7AC27F" w14:textId="77777777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 xml:space="preserve">3)  pozostałe dane zawarte w umowie o przyznanie bonu uległy </w:t>
      </w:r>
      <w:r w:rsidRPr="006E1D1E">
        <w:rPr>
          <w:rFonts w:ascii="Times New Roman" w:hAnsi="Times New Roman"/>
        </w:rPr>
        <w:sym w:font="Symbol" w:char="F097"/>
      </w:r>
      <w:r w:rsidRPr="006E1D1E">
        <w:rPr>
          <w:rFonts w:ascii="Times New Roman" w:hAnsi="Times New Roman"/>
        </w:rPr>
        <w:t xml:space="preserve">  / nie uległy </w:t>
      </w:r>
      <w:r w:rsidRPr="006E1D1E">
        <w:rPr>
          <w:rFonts w:ascii="Times New Roman" w:hAnsi="Times New Roman"/>
        </w:rPr>
        <w:sym w:font="Symbol" w:char="F097"/>
      </w:r>
      <w:r w:rsidRPr="006E1D1E">
        <w:rPr>
          <w:rFonts w:ascii="Times New Roman" w:hAnsi="Times New Roman"/>
        </w:rPr>
        <w:t xml:space="preserve">  zmianie.  </w:t>
      </w:r>
    </w:p>
    <w:p w14:paraId="11846AE4" w14:textId="77777777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 xml:space="preserve">     Zmianie uległy następujące dane ( wpisać w przypadku zaistnienia zmian):  </w:t>
      </w:r>
    </w:p>
    <w:p w14:paraId="20055DC2" w14:textId="1E6CDFF2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6E1D1E">
        <w:rPr>
          <w:rFonts w:ascii="Times New Roman" w:hAnsi="Times New Roman"/>
        </w:rPr>
        <w:t>.............</w:t>
      </w:r>
      <w:r w:rsidRPr="006E1D1E">
        <w:rPr>
          <w:rFonts w:ascii="Times New Roman" w:hAnsi="Times New Roman"/>
        </w:rPr>
        <w:t>......................</w:t>
      </w:r>
    </w:p>
    <w:p w14:paraId="08EAA669" w14:textId="77777777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 xml:space="preserve"> </w:t>
      </w:r>
    </w:p>
    <w:p w14:paraId="2CFEAFD6" w14:textId="60C51E2E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6E1D1E">
        <w:rPr>
          <w:rFonts w:ascii="Times New Roman" w:hAnsi="Times New Roman"/>
        </w:rPr>
        <w:t>.............</w:t>
      </w:r>
      <w:r w:rsidRPr="006E1D1E">
        <w:rPr>
          <w:rFonts w:ascii="Times New Roman" w:hAnsi="Times New Roman"/>
        </w:rPr>
        <w:t>.................................</w:t>
      </w:r>
    </w:p>
    <w:p w14:paraId="41AC663B" w14:textId="77777777" w:rsidR="003D5A7F" w:rsidRPr="006E1D1E" w:rsidRDefault="003D5A7F" w:rsidP="003D5A7F">
      <w:pPr>
        <w:rPr>
          <w:rFonts w:ascii="Times New Roman" w:hAnsi="Times New Roman"/>
        </w:rPr>
      </w:pPr>
    </w:p>
    <w:p w14:paraId="0DDAB5D6" w14:textId="167B55B5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</w:rPr>
        <w:t>…………………………………………….………………………………........................................</w:t>
      </w:r>
      <w:r w:rsidR="006E1D1E">
        <w:rPr>
          <w:rFonts w:ascii="Times New Roman" w:hAnsi="Times New Roman"/>
        </w:rPr>
        <w:t>.......</w:t>
      </w:r>
    </w:p>
    <w:p w14:paraId="1A7E8266" w14:textId="1493CEFB" w:rsidR="003D5A7F" w:rsidRDefault="003D5A7F" w:rsidP="003D5A7F">
      <w:pPr>
        <w:pStyle w:val="Tekstpodstawowy"/>
        <w:rPr>
          <w:sz w:val="22"/>
          <w:szCs w:val="22"/>
        </w:rPr>
      </w:pPr>
    </w:p>
    <w:p w14:paraId="05783EF1" w14:textId="77777777" w:rsidR="006E1D1E" w:rsidRPr="006E1D1E" w:rsidRDefault="006E1D1E" w:rsidP="003D5A7F">
      <w:pPr>
        <w:pStyle w:val="Tekstpodstawowy"/>
        <w:rPr>
          <w:sz w:val="22"/>
          <w:szCs w:val="22"/>
        </w:rPr>
      </w:pPr>
    </w:p>
    <w:p w14:paraId="025D4A9E" w14:textId="77777777" w:rsidR="003D5A7F" w:rsidRPr="006E1D1E" w:rsidRDefault="003D5A7F" w:rsidP="003D5A7F">
      <w:pPr>
        <w:pStyle w:val="Tekstpodstawowy"/>
        <w:ind w:left="4956"/>
        <w:rPr>
          <w:sz w:val="22"/>
          <w:szCs w:val="22"/>
        </w:rPr>
      </w:pPr>
      <w:r w:rsidRPr="006E1D1E">
        <w:rPr>
          <w:sz w:val="22"/>
          <w:szCs w:val="22"/>
        </w:rPr>
        <w:t xml:space="preserve">  ....................................................................</w:t>
      </w:r>
    </w:p>
    <w:p w14:paraId="50042E6B" w14:textId="77777777" w:rsidR="003D5A7F" w:rsidRPr="00085F83" w:rsidRDefault="003D5A7F" w:rsidP="003D5A7F">
      <w:pPr>
        <w:pStyle w:val="Tekstpodstawowy"/>
        <w:ind w:left="4956"/>
      </w:pPr>
      <w:r w:rsidRPr="00085F83">
        <w:t xml:space="preserve">        /data i czytelny podpis/</w:t>
      </w:r>
    </w:p>
    <w:p w14:paraId="4B75A05B" w14:textId="77777777" w:rsidR="003D5A7F" w:rsidRDefault="003D5A7F" w:rsidP="003D5A7F"/>
    <w:p w14:paraId="7A959999" w14:textId="77777777" w:rsidR="003D5A7F" w:rsidRDefault="003D5A7F" w:rsidP="003D5A7F"/>
    <w:p w14:paraId="58327AEA" w14:textId="77777777" w:rsidR="003D5A7F" w:rsidRDefault="003D5A7F" w:rsidP="003D5A7F"/>
    <w:p w14:paraId="23A2586C" w14:textId="77777777" w:rsidR="003D5A7F" w:rsidRDefault="003D5A7F" w:rsidP="003D5A7F"/>
    <w:p w14:paraId="2626F2EA" w14:textId="77777777" w:rsidR="003D5A7F" w:rsidRDefault="003D5A7F" w:rsidP="003D5A7F"/>
    <w:p w14:paraId="3F41C004" w14:textId="77777777" w:rsidR="003D5A7F" w:rsidRDefault="003D5A7F" w:rsidP="003D5A7F"/>
    <w:p w14:paraId="58703E75" w14:textId="77777777" w:rsidR="003D5A7F" w:rsidRDefault="003D5A7F" w:rsidP="003D5A7F"/>
    <w:p w14:paraId="6518E2A5" w14:textId="77777777" w:rsidR="003D5A7F" w:rsidRDefault="003D5A7F" w:rsidP="003D5A7F"/>
    <w:p w14:paraId="06BBD379" w14:textId="77777777" w:rsidR="003D5A7F" w:rsidRDefault="003D5A7F" w:rsidP="003D5A7F"/>
    <w:p w14:paraId="6EAC8246" w14:textId="77777777" w:rsidR="003D5A7F" w:rsidRDefault="003D5A7F" w:rsidP="003D5A7F"/>
    <w:p w14:paraId="6B0EB5E8" w14:textId="77777777" w:rsidR="003D5A7F" w:rsidRDefault="003D5A7F" w:rsidP="003D5A7F"/>
    <w:p w14:paraId="2E657680" w14:textId="77777777" w:rsidR="003D5A7F" w:rsidRDefault="003D5A7F" w:rsidP="003D5A7F"/>
    <w:p w14:paraId="057FD1AA" w14:textId="77777777" w:rsidR="003D5A7F" w:rsidRDefault="003D5A7F" w:rsidP="003D5A7F"/>
    <w:p w14:paraId="139B0CF9" w14:textId="77777777" w:rsidR="003D5A7F" w:rsidRDefault="003D5A7F" w:rsidP="003D5A7F"/>
    <w:p w14:paraId="3E4D785C" w14:textId="77777777" w:rsidR="003D5A7F" w:rsidRDefault="003D5A7F" w:rsidP="003D5A7F"/>
    <w:p w14:paraId="3D0F3B56" w14:textId="77777777" w:rsidR="003D5A7F" w:rsidRDefault="003D5A7F" w:rsidP="003D5A7F"/>
    <w:p w14:paraId="0C642AE3" w14:textId="77777777" w:rsidR="003D5A7F" w:rsidRDefault="003D5A7F" w:rsidP="003D5A7F"/>
    <w:p w14:paraId="66C020A5" w14:textId="77777777" w:rsidR="0013732F" w:rsidRDefault="0013732F" w:rsidP="003D5A7F">
      <w:pPr>
        <w:pStyle w:val="Tekstpodstawowy"/>
        <w:spacing w:line="360" w:lineRule="auto"/>
        <w:rPr>
          <w:b/>
          <w:sz w:val="22"/>
          <w:szCs w:val="22"/>
        </w:rPr>
      </w:pPr>
    </w:p>
    <w:p w14:paraId="19A34BC8" w14:textId="2A930F56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.................................................................................................................... </w:t>
      </w:r>
    </w:p>
    <w:p w14:paraId="289EFDCA" w14:textId="77777777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/imię i nazwisko/ </w:t>
      </w:r>
    </w:p>
    <w:p w14:paraId="767B08D1" w14:textId="77777777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......................................................... </w:t>
      </w:r>
    </w:p>
    <w:p w14:paraId="690E4358" w14:textId="77777777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/PESEL/ </w:t>
      </w:r>
    </w:p>
    <w:p w14:paraId="633A65E7" w14:textId="77777777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......................................................... </w:t>
      </w:r>
    </w:p>
    <w:p w14:paraId="52642E13" w14:textId="77777777" w:rsidR="003D5A7F" w:rsidRPr="006E1D1E" w:rsidRDefault="003D5A7F" w:rsidP="003D5A7F">
      <w:pPr>
        <w:pStyle w:val="Tekstpodstawowy"/>
        <w:spacing w:line="360" w:lineRule="auto"/>
        <w:rPr>
          <w:b/>
          <w:sz w:val="22"/>
          <w:szCs w:val="22"/>
        </w:rPr>
      </w:pPr>
      <w:r w:rsidRPr="006E1D1E">
        <w:rPr>
          <w:b/>
          <w:sz w:val="22"/>
          <w:szCs w:val="22"/>
        </w:rPr>
        <w:t xml:space="preserve">/nr telefonu/ </w:t>
      </w:r>
    </w:p>
    <w:p w14:paraId="684882F7" w14:textId="77777777" w:rsidR="003D5A7F" w:rsidRPr="006E1D1E" w:rsidRDefault="003D5A7F" w:rsidP="003D5A7F">
      <w:pPr>
        <w:rPr>
          <w:rFonts w:ascii="Times New Roman" w:hAnsi="Times New Roman"/>
        </w:rPr>
      </w:pPr>
      <w:r w:rsidRPr="006E1D1E">
        <w:rPr>
          <w:rFonts w:ascii="Times New Roman" w:hAnsi="Times New Roman"/>
          <w:b/>
        </w:rPr>
        <w:t xml:space="preserve"> dot.: bonu na zasiedlenie umowa nr ........................... z dnia ……………………………</w:t>
      </w:r>
    </w:p>
    <w:p w14:paraId="40D5256E" w14:textId="77777777" w:rsidR="003D5A7F" w:rsidRPr="006E1D1E" w:rsidRDefault="003D5A7F" w:rsidP="003D5A7F">
      <w:pPr>
        <w:rPr>
          <w:rFonts w:ascii="Times New Roman" w:hAnsi="Times New Roman"/>
        </w:rPr>
      </w:pPr>
    </w:p>
    <w:p w14:paraId="3C3CB6F7" w14:textId="77777777" w:rsidR="003D5A7F" w:rsidRPr="006E1D1E" w:rsidRDefault="003D5A7F" w:rsidP="003D5A7F">
      <w:pPr>
        <w:jc w:val="center"/>
        <w:rPr>
          <w:rFonts w:ascii="Times New Roman" w:hAnsi="Times New Roman"/>
          <w:b/>
          <w:sz w:val="28"/>
          <w:szCs w:val="28"/>
        </w:rPr>
      </w:pPr>
      <w:r w:rsidRPr="006E1D1E">
        <w:rPr>
          <w:rFonts w:ascii="Times New Roman" w:hAnsi="Times New Roman"/>
          <w:b/>
          <w:sz w:val="28"/>
          <w:szCs w:val="28"/>
        </w:rPr>
        <w:t xml:space="preserve">OŚWIADCZENIE (2) </w:t>
      </w:r>
    </w:p>
    <w:p w14:paraId="0043EE29" w14:textId="77777777" w:rsidR="003D5A7F" w:rsidRPr="006E1D1E" w:rsidRDefault="003D5A7F" w:rsidP="003D5A7F">
      <w:pPr>
        <w:jc w:val="center"/>
        <w:rPr>
          <w:rFonts w:ascii="Times New Roman" w:hAnsi="Times New Roman"/>
          <w:b/>
          <w:sz w:val="28"/>
          <w:szCs w:val="28"/>
        </w:rPr>
      </w:pPr>
      <w:r w:rsidRPr="006E1D1E">
        <w:rPr>
          <w:rFonts w:ascii="Times New Roman" w:hAnsi="Times New Roman"/>
          <w:b/>
          <w:sz w:val="28"/>
          <w:szCs w:val="28"/>
        </w:rPr>
        <w:t xml:space="preserve">(składane w terminie do 7 dni od dnia utraty zatrudnienia lub zaprzestania prowadzenia działalności gospodarczej) </w:t>
      </w:r>
    </w:p>
    <w:p w14:paraId="2CA1D215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Ja  niżej    podpisany(a)  jestem    świadomy(a)    odpowiedzialności    karnej    za    złożenie  fałszywego    oświadczenia               </w:t>
      </w:r>
    </w:p>
    <w:p w14:paraId="57052F8B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i oświadczam, że: </w:t>
      </w:r>
    </w:p>
    <w:p w14:paraId="7CFDBF02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2D95B5ED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1)  z dniem ............................................................. r.: </w:t>
      </w:r>
    </w:p>
    <w:p w14:paraId="637104DC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01D45BDE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a)  󠄀   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 utraciłem(</w:t>
      </w:r>
      <w:proofErr w:type="spellStart"/>
      <w:r w:rsidRPr="006E1D1E">
        <w:rPr>
          <w:rFonts w:ascii="Times New Roman" w:hAnsi="Times New Roman"/>
          <w:sz w:val="24"/>
          <w:szCs w:val="24"/>
        </w:rPr>
        <w:t>am</w:t>
      </w:r>
      <w:proofErr w:type="spellEnd"/>
      <w:r w:rsidRPr="006E1D1E">
        <w:rPr>
          <w:rFonts w:ascii="Times New Roman" w:hAnsi="Times New Roman"/>
          <w:sz w:val="24"/>
          <w:szCs w:val="24"/>
        </w:rPr>
        <w:t xml:space="preserve">) zatrudnienie, </w:t>
      </w:r>
      <w:r w:rsidRPr="006E1D1E">
        <w:rPr>
          <w:rFonts w:ascii="Times New Roman" w:eastAsia="Times New Roman" w:hAnsi="Times New Roman"/>
          <w:sz w:val="24"/>
          <w:szCs w:val="24"/>
          <w:lang w:eastAsia="pl-PL"/>
        </w:rPr>
        <w:t>inną pracę zarobkową</w:t>
      </w:r>
      <w:r w:rsidRPr="006E1D1E">
        <w:rPr>
          <w:rFonts w:ascii="Times New Roman" w:hAnsi="Times New Roman"/>
          <w:sz w:val="24"/>
          <w:szCs w:val="24"/>
        </w:rPr>
        <w:t xml:space="preserve"> u pracodawcy: </w:t>
      </w:r>
    </w:p>
    <w:p w14:paraId="4AD5155C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6BA14FBA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67C733B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(nazwa pracodawcy i miejsce wykonywania pracy) </w:t>
      </w:r>
    </w:p>
    <w:p w14:paraId="0F5D5E33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0BF3941C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A85B7E3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16EC3E68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b)   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zaprzestałem(</w:t>
      </w:r>
      <w:proofErr w:type="spellStart"/>
      <w:r w:rsidRPr="006E1D1E">
        <w:rPr>
          <w:rFonts w:ascii="Times New Roman" w:hAnsi="Times New Roman"/>
          <w:sz w:val="24"/>
          <w:szCs w:val="24"/>
        </w:rPr>
        <w:t>am</w:t>
      </w:r>
      <w:proofErr w:type="spellEnd"/>
      <w:r w:rsidRPr="006E1D1E">
        <w:rPr>
          <w:rFonts w:ascii="Times New Roman" w:hAnsi="Times New Roman"/>
          <w:sz w:val="24"/>
          <w:szCs w:val="24"/>
        </w:rPr>
        <w:t xml:space="preserve">) prowadzenie własnej działalności gospodarczej; </w:t>
      </w:r>
    </w:p>
    <w:p w14:paraId="0022E571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55C8C25E" w14:textId="0891A4D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c)   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zawiesiłem(</w:t>
      </w:r>
      <w:proofErr w:type="spellStart"/>
      <w:r w:rsidRPr="006E1D1E">
        <w:rPr>
          <w:rFonts w:ascii="Times New Roman" w:hAnsi="Times New Roman"/>
          <w:sz w:val="24"/>
          <w:szCs w:val="24"/>
        </w:rPr>
        <w:t>am</w:t>
      </w:r>
      <w:proofErr w:type="spellEnd"/>
      <w:r w:rsidRPr="006E1D1E">
        <w:rPr>
          <w:rFonts w:ascii="Times New Roman" w:hAnsi="Times New Roman"/>
          <w:sz w:val="24"/>
          <w:szCs w:val="24"/>
        </w:rPr>
        <w:t xml:space="preserve">) prowadzenie własnej działalności gospodarczej. </w:t>
      </w:r>
    </w:p>
    <w:p w14:paraId="11D57156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4469A24B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2383FDFA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2)  pozostałe dane zawarte w umowie o przyznanie bonu uległy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/ nie uległy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zmianie.  </w:t>
      </w:r>
    </w:p>
    <w:p w14:paraId="19B3146C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    Zmianie uległy następujące dane ( wpisać w przypadku zaistnienia zmian):  </w:t>
      </w:r>
    </w:p>
    <w:p w14:paraId="06233A58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8203E9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</w:t>
      </w:r>
    </w:p>
    <w:p w14:paraId="66DCAF20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374248" w14:textId="77777777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68DF6" w14:textId="23F12640" w:rsidR="003D5A7F" w:rsidRPr="006E1D1E" w:rsidRDefault="003D5A7F" w:rsidP="006E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6E1D1E" w:rsidRPr="006E1D1E">
        <w:rPr>
          <w:rFonts w:ascii="Times New Roman" w:hAnsi="Times New Roman"/>
          <w:sz w:val="24"/>
          <w:szCs w:val="24"/>
        </w:rPr>
        <w:t>..</w:t>
      </w:r>
      <w:r w:rsidRPr="006E1D1E">
        <w:rPr>
          <w:rFonts w:ascii="Times New Roman" w:hAnsi="Times New Roman"/>
          <w:sz w:val="24"/>
          <w:szCs w:val="24"/>
        </w:rPr>
        <w:t xml:space="preserve">…………............................... </w:t>
      </w:r>
    </w:p>
    <w:p w14:paraId="7AB0ECFB" w14:textId="75553CD7" w:rsidR="003D5A7F" w:rsidRPr="006E1D1E" w:rsidRDefault="003D5A7F" w:rsidP="006E1D1E">
      <w:pPr>
        <w:pStyle w:val="Tekstpodstawowy"/>
      </w:pPr>
    </w:p>
    <w:p w14:paraId="620BEAE8" w14:textId="77777777" w:rsidR="006E1D1E" w:rsidRPr="006E1D1E" w:rsidRDefault="006E1D1E" w:rsidP="006E1D1E">
      <w:pPr>
        <w:pStyle w:val="Tekstpodstawowy"/>
        <w:rPr>
          <w:sz w:val="22"/>
          <w:szCs w:val="22"/>
        </w:rPr>
      </w:pPr>
    </w:p>
    <w:p w14:paraId="7080587C" w14:textId="77777777" w:rsidR="003D5A7F" w:rsidRPr="006E1D1E" w:rsidRDefault="003D5A7F" w:rsidP="006E1D1E">
      <w:pPr>
        <w:pStyle w:val="Tekstpodstawowy"/>
        <w:ind w:left="4956"/>
        <w:rPr>
          <w:sz w:val="22"/>
          <w:szCs w:val="22"/>
        </w:rPr>
      </w:pPr>
      <w:r w:rsidRPr="006E1D1E">
        <w:rPr>
          <w:sz w:val="22"/>
          <w:szCs w:val="22"/>
        </w:rPr>
        <w:t xml:space="preserve">  ....................................................................</w:t>
      </w:r>
    </w:p>
    <w:p w14:paraId="737CBF1B" w14:textId="201F11B3" w:rsidR="003D5A7F" w:rsidRDefault="003D5A7F" w:rsidP="006E1D1E">
      <w:pPr>
        <w:pStyle w:val="Tekstpodstawowy"/>
        <w:ind w:left="4956"/>
      </w:pPr>
      <w:r w:rsidRPr="006E1D1E">
        <w:rPr>
          <w:sz w:val="22"/>
          <w:szCs w:val="22"/>
        </w:rPr>
        <w:t xml:space="preserve">        /data i czytelny podpis/</w:t>
      </w:r>
    </w:p>
    <w:p w14:paraId="13BC5384" w14:textId="77777777" w:rsidR="003D5A7F" w:rsidRDefault="003D5A7F" w:rsidP="003D5A7F"/>
    <w:p w14:paraId="3ADCA73A" w14:textId="77777777" w:rsidR="003D5A7F" w:rsidRDefault="003D5A7F" w:rsidP="003D5A7F"/>
    <w:p w14:paraId="2A8B11C6" w14:textId="62F6BF31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.................................................................................................................... </w:t>
      </w:r>
    </w:p>
    <w:p w14:paraId="3435AB94" w14:textId="77777777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/imię i nazwisko/ </w:t>
      </w:r>
    </w:p>
    <w:p w14:paraId="0A040DA8" w14:textId="77777777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......................................................... </w:t>
      </w:r>
    </w:p>
    <w:p w14:paraId="588CA50B" w14:textId="77777777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/PESEL/ </w:t>
      </w:r>
    </w:p>
    <w:p w14:paraId="26A48DFC" w14:textId="77777777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......................................................... </w:t>
      </w:r>
    </w:p>
    <w:p w14:paraId="11E7C11C" w14:textId="77777777" w:rsidR="003D5A7F" w:rsidRPr="00856585" w:rsidRDefault="003D5A7F" w:rsidP="003D5A7F">
      <w:pPr>
        <w:pStyle w:val="Tekstpodstawowy"/>
        <w:spacing w:line="360" w:lineRule="auto"/>
        <w:rPr>
          <w:b/>
        </w:rPr>
      </w:pPr>
      <w:r w:rsidRPr="00856585">
        <w:rPr>
          <w:b/>
        </w:rPr>
        <w:t xml:space="preserve">/nr telefonu/ </w:t>
      </w:r>
    </w:p>
    <w:p w14:paraId="02E80A5F" w14:textId="77777777" w:rsidR="003D5A7F" w:rsidRPr="00856585" w:rsidRDefault="003D5A7F" w:rsidP="003D5A7F">
      <w:pPr>
        <w:jc w:val="center"/>
        <w:rPr>
          <w:rFonts w:ascii="Times New Roman" w:hAnsi="Times New Roman"/>
          <w:b/>
        </w:rPr>
      </w:pPr>
      <w:r w:rsidRPr="00856585">
        <w:rPr>
          <w:rFonts w:ascii="Times New Roman" w:hAnsi="Times New Roman"/>
          <w:b/>
        </w:rPr>
        <w:t xml:space="preserve"> dot.: bonu na zasiedlenie umowa nr ........................... z dnia ……………………………</w:t>
      </w:r>
    </w:p>
    <w:p w14:paraId="1AE27EA9" w14:textId="77777777" w:rsidR="003D5A7F" w:rsidRDefault="003D5A7F" w:rsidP="003D5A7F">
      <w:pPr>
        <w:jc w:val="center"/>
        <w:rPr>
          <w:b/>
        </w:rPr>
      </w:pPr>
    </w:p>
    <w:p w14:paraId="7E21C9F2" w14:textId="77777777" w:rsidR="003D5A7F" w:rsidRPr="006E1D1E" w:rsidRDefault="003D5A7F" w:rsidP="003D5A7F">
      <w:pPr>
        <w:jc w:val="center"/>
        <w:rPr>
          <w:rFonts w:ascii="Times New Roman" w:hAnsi="Times New Roman"/>
          <w:b/>
          <w:sz w:val="28"/>
          <w:szCs w:val="28"/>
        </w:rPr>
      </w:pPr>
      <w:r w:rsidRPr="006E1D1E">
        <w:rPr>
          <w:rFonts w:ascii="Times New Roman" w:hAnsi="Times New Roman"/>
          <w:b/>
          <w:sz w:val="28"/>
          <w:szCs w:val="28"/>
        </w:rPr>
        <w:t xml:space="preserve">OŚWIADCZENIE (3) </w:t>
      </w:r>
    </w:p>
    <w:p w14:paraId="714D54BA" w14:textId="77777777" w:rsidR="003D5A7F" w:rsidRPr="006E1D1E" w:rsidRDefault="003D5A7F" w:rsidP="003D5A7F">
      <w:pPr>
        <w:jc w:val="center"/>
        <w:rPr>
          <w:rFonts w:ascii="Times New Roman" w:hAnsi="Times New Roman"/>
          <w:b/>
          <w:sz w:val="28"/>
          <w:szCs w:val="28"/>
        </w:rPr>
      </w:pPr>
      <w:r w:rsidRPr="006E1D1E">
        <w:rPr>
          <w:rFonts w:ascii="Times New Roman" w:hAnsi="Times New Roman"/>
          <w:b/>
          <w:sz w:val="28"/>
          <w:szCs w:val="28"/>
        </w:rPr>
        <w:t xml:space="preserve">(składane w terminie do 7 dni od dnia podjęcia kolejnego zatrudnienia </w:t>
      </w:r>
    </w:p>
    <w:p w14:paraId="3EB861AD" w14:textId="77777777" w:rsidR="003D5A7F" w:rsidRPr="006E1D1E" w:rsidRDefault="003D5A7F" w:rsidP="003D5A7F">
      <w:pPr>
        <w:jc w:val="center"/>
        <w:rPr>
          <w:rFonts w:ascii="Times New Roman" w:hAnsi="Times New Roman"/>
          <w:b/>
          <w:sz w:val="28"/>
          <w:szCs w:val="28"/>
        </w:rPr>
      </w:pPr>
      <w:r w:rsidRPr="006E1D1E">
        <w:rPr>
          <w:rFonts w:ascii="Times New Roman" w:hAnsi="Times New Roman"/>
          <w:b/>
          <w:sz w:val="28"/>
          <w:szCs w:val="28"/>
        </w:rPr>
        <w:t xml:space="preserve">lub prowadzenia działalności gospodarczej) </w:t>
      </w:r>
    </w:p>
    <w:p w14:paraId="4287F84C" w14:textId="77777777" w:rsidR="003D5A7F" w:rsidRDefault="003D5A7F" w:rsidP="003D5A7F"/>
    <w:p w14:paraId="754D5C44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Ja  niżej    podpisany(a)  jestem    świadomy(a)    odpowiedzialności    karnej    za    złożenie  fałszywego    oświadczenia               </w:t>
      </w:r>
    </w:p>
    <w:p w14:paraId="33D982AE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i oświadczam, że: </w:t>
      </w:r>
    </w:p>
    <w:p w14:paraId="095E212C" w14:textId="5CC8EA79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1)  z dniem ............................................................. r.: </w:t>
      </w:r>
    </w:p>
    <w:p w14:paraId="47849D29" w14:textId="22D808E3" w:rsidR="003D5A7F" w:rsidRPr="006E1D1E" w:rsidRDefault="003D5A7F" w:rsidP="006E1D1E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w związku z przyznaniem bonu na zasiedlenie: </w:t>
      </w:r>
    </w:p>
    <w:p w14:paraId="458DF60D" w14:textId="77777777" w:rsidR="003D5A7F" w:rsidRPr="006E1D1E" w:rsidRDefault="003D5A7F" w:rsidP="003D5A7F">
      <w:pPr>
        <w:pStyle w:val="Tekstpodstawowy"/>
      </w:pPr>
    </w:p>
    <w:p w14:paraId="7225277D" w14:textId="77777777" w:rsidR="003D5A7F" w:rsidRPr="006E1D1E" w:rsidRDefault="003D5A7F" w:rsidP="003D5A7F">
      <w:pPr>
        <w:pStyle w:val="Tekstpodstawowy"/>
        <w:ind w:left="709" w:hanging="709"/>
      </w:pPr>
      <w:r w:rsidRPr="006E1D1E">
        <w:t xml:space="preserve">a)   </w:t>
      </w:r>
      <w:r w:rsidRPr="006E1D1E">
        <w:sym w:font="Symbol" w:char="F09E"/>
      </w:r>
      <w:r w:rsidRPr="006E1D1E">
        <w:t xml:space="preserve">  podjąłem/podjęłam zatrudnienie, inną pracę zarobkową (potwierdzeniem jest dołączona kserokopia umowy);; </w:t>
      </w:r>
    </w:p>
    <w:p w14:paraId="1668CD4A" w14:textId="77777777" w:rsidR="003D5A7F" w:rsidRPr="006E1D1E" w:rsidRDefault="003D5A7F" w:rsidP="003D5A7F">
      <w:pPr>
        <w:pStyle w:val="Tekstpodstawowy"/>
      </w:pPr>
      <w:r w:rsidRPr="006E1D1E">
        <w:t xml:space="preserve">  </w:t>
      </w:r>
    </w:p>
    <w:p w14:paraId="4D98527E" w14:textId="77777777" w:rsidR="003D5A7F" w:rsidRPr="006E1D1E" w:rsidRDefault="003D5A7F" w:rsidP="003D5A7F">
      <w:pPr>
        <w:pStyle w:val="Tekstpodstawowy"/>
        <w:tabs>
          <w:tab w:val="left" w:pos="284"/>
        </w:tabs>
        <w:ind w:left="567" w:hanging="567"/>
      </w:pPr>
      <w:r w:rsidRPr="006E1D1E">
        <w:t xml:space="preserve">b)  </w:t>
      </w:r>
      <w:r w:rsidRPr="006E1D1E">
        <w:sym w:font="Symbol" w:char="F09E"/>
      </w:r>
      <w:r w:rsidRPr="006E1D1E">
        <w:t xml:space="preserve">  rozpocząłem/rozpoczęłam prowadzenie własnej działalności gospodarczej,  </w:t>
      </w:r>
    </w:p>
    <w:p w14:paraId="67A197F8" w14:textId="77777777" w:rsidR="003D5A7F" w:rsidRPr="006E1D1E" w:rsidRDefault="003D5A7F" w:rsidP="003D5A7F">
      <w:pPr>
        <w:pStyle w:val="Tekstpodstawowy"/>
      </w:pPr>
      <w:r w:rsidRPr="006E1D1E">
        <w:t xml:space="preserve">         </w:t>
      </w:r>
    </w:p>
    <w:p w14:paraId="3D4FEA06" w14:textId="77777777" w:rsidR="003D5A7F" w:rsidRPr="006E1D1E" w:rsidRDefault="003D5A7F" w:rsidP="003D5A7F">
      <w:pPr>
        <w:pStyle w:val="Tekstpodstawowy"/>
      </w:pPr>
      <w:r w:rsidRPr="006E1D1E">
        <w:t xml:space="preserve">            NIP ................................................. . </w:t>
      </w:r>
    </w:p>
    <w:p w14:paraId="3DD1B55B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</w:p>
    <w:p w14:paraId="4A02AC47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>2)  zmieniłem(</w:t>
      </w:r>
      <w:proofErr w:type="spellStart"/>
      <w:r w:rsidRPr="006E1D1E">
        <w:rPr>
          <w:rFonts w:ascii="Times New Roman" w:hAnsi="Times New Roman"/>
          <w:sz w:val="24"/>
          <w:szCs w:val="24"/>
        </w:rPr>
        <w:t>am</w:t>
      </w:r>
      <w:proofErr w:type="spellEnd"/>
      <w:r w:rsidRPr="006E1D1E">
        <w:rPr>
          <w:rFonts w:ascii="Times New Roman" w:hAnsi="Times New Roman"/>
          <w:sz w:val="24"/>
          <w:szCs w:val="24"/>
        </w:rPr>
        <w:t xml:space="preserve">) </w:t>
      </w:r>
      <w:r w:rsidRPr="006E1D1E">
        <w:rPr>
          <w:rFonts w:ascii="Times New Roman" w:hAnsi="Times New Roman"/>
          <w:sz w:val="24"/>
          <w:szCs w:val="24"/>
        </w:rPr>
        <w:sym w:font="Symbol" w:char="F09E"/>
      </w:r>
      <w:r w:rsidRPr="006E1D1E">
        <w:rPr>
          <w:rFonts w:ascii="Times New Roman" w:hAnsi="Times New Roman"/>
          <w:sz w:val="24"/>
          <w:szCs w:val="24"/>
        </w:rPr>
        <w:t xml:space="preserve"> /nie zmieniłem(</w:t>
      </w:r>
      <w:proofErr w:type="spellStart"/>
      <w:r w:rsidRPr="006E1D1E">
        <w:rPr>
          <w:rFonts w:ascii="Times New Roman" w:hAnsi="Times New Roman"/>
          <w:sz w:val="24"/>
          <w:szCs w:val="24"/>
        </w:rPr>
        <w:t>am</w:t>
      </w:r>
      <w:proofErr w:type="spellEnd"/>
      <w:r w:rsidRPr="006E1D1E">
        <w:rPr>
          <w:rFonts w:ascii="Times New Roman" w:hAnsi="Times New Roman"/>
          <w:sz w:val="24"/>
          <w:szCs w:val="24"/>
        </w:rPr>
        <w:t xml:space="preserve">) </w:t>
      </w:r>
      <w:r w:rsidRPr="006E1D1E">
        <w:rPr>
          <w:rFonts w:ascii="Times New Roman" w:hAnsi="Times New Roman"/>
          <w:sz w:val="24"/>
          <w:szCs w:val="24"/>
        </w:rPr>
        <w:sym w:font="Symbol" w:char="F09E"/>
      </w:r>
      <w:r w:rsidRPr="006E1D1E">
        <w:rPr>
          <w:rFonts w:ascii="Times New Roman" w:hAnsi="Times New Roman"/>
          <w:sz w:val="24"/>
          <w:szCs w:val="24"/>
        </w:rPr>
        <w:t xml:space="preserve"> miejsce zamieszkania: </w:t>
      </w:r>
    </w:p>
    <w:p w14:paraId="6397FB6E" w14:textId="77777777" w:rsidR="003D5A7F" w:rsidRPr="006E1D1E" w:rsidRDefault="003D5A7F" w:rsidP="003D5A7F">
      <w:pPr>
        <w:pStyle w:val="Tekstpodstawowy"/>
      </w:pPr>
      <w:r w:rsidRPr="006E1D1E">
        <w:t xml:space="preserve">mój obecny adres zamieszkania to: </w:t>
      </w:r>
    </w:p>
    <w:p w14:paraId="58958A6B" w14:textId="77777777" w:rsidR="003D5A7F" w:rsidRPr="006E1D1E" w:rsidRDefault="003D5A7F" w:rsidP="003D5A7F">
      <w:pPr>
        <w:pStyle w:val="Tekstpodstawowy"/>
      </w:pPr>
    </w:p>
    <w:p w14:paraId="7BEC1471" w14:textId="77777777" w:rsidR="003D5A7F" w:rsidRPr="006E1D1E" w:rsidRDefault="003D5A7F" w:rsidP="003D5A7F">
      <w:pPr>
        <w:pStyle w:val="Tekstpodstawowy"/>
      </w:pPr>
      <w:r w:rsidRPr="006E1D1E">
        <w:t xml:space="preserve">Ulica: ……………………………………………………………………………………………       </w:t>
      </w:r>
    </w:p>
    <w:p w14:paraId="2AD930A2" w14:textId="77777777" w:rsidR="003D5A7F" w:rsidRPr="006E1D1E" w:rsidRDefault="003D5A7F" w:rsidP="003D5A7F">
      <w:pPr>
        <w:pStyle w:val="Tekstpodstawowy"/>
      </w:pPr>
      <w:r w:rsidRPr="006E1D1E">
        <w:t xml:space="preserve"> </w:t>
      </w:r>
    </w:p>
    <w:p w14:paraId="6709A3E6" w14:textId="77777777" w:rsidR="00856585" w:rsidRDefault="00856585" w:rsidP="003D5A7F">
      <w:pPr>
        <w:pStyle w:val="Tekstpodstawowy"/>
      </w:pPr>
    </w:p>
    <w:p w14:paraId="2653A42A" w14:textId="77777777" w:rsidR="00856585" w:rsidRDefault="00856585" w:rsidP="003D5A7F">
      <w:pPr>
        <w:pStyle w:val="Tekstpodstawowy"/>
      </w:pPr>
    </w:p>
    <w:p w14:paraId="79A7E3C1" w14:textId="77777777" w:rsidR="00856585" w:rsidRDefault="00856585" w:rsidP="003D5A7F">
      <w:pPr>
        <w:pStyle w:val="Tekstpodstawowy"/>
      </w:pPr>
    </w:p>
    <w:p w14:paraId="692B7ACF" w14:textId="71CDA7B6" w:rsidR="003D5A7F" w:rsidRPr="006E1D1E" w:rsidRDefault="003D5A7F" w:rsidP="003D5A7F">
      <w:pPr>
        <w:pStyle w:val="Tekstpodstawowy"/>
      </w:pPr>
      <w:r w:rsidRPr="006E1D1E">
        <w:lastRenderedPageBreak/>
        <w:t xml:space="preserve">Nr domu …………. Nr lokalu …………… Miejscowość …………………………………......  </w:t>
      </w:r>
    </w:p>
    <w:p w14:paraId="44134DBC" w14:textId="77777777" w:rsidR="003D5A7F" w:rsidRPr="006E1D1E" w:rsidRDefault="003D5A7F" w:rsidP="003D5A7F">
      <w:pPr>
        <w:pStyle w:val="Tekstpodstawowy"/>
      </w:pPr>
      <w:r w:rsidRPr="006E1D1E">
        <w:t xml:space="preserve"> </w:t>
      </w:r>
    </w:p>
    <w:p w14:paraId="339A0CC6" w14:textId="77777777" w:rsidR="003D5A7F" w:rsidRPr="006E1D1E" w:rsidRDefault="003D5A7F" w:rsidP="003D5A7F">
      <w:pPr>
        <w:pStyle w:val="Tekstpodstawowy"/>
      </w:pPr>
      <w:r w:rsidRPr="006E1D1E">
        <w:t>Kod pocztowy      …………………………………..    Poczta ………………………………....</w:t>
      </w:r>
    </w:p>
    <w:p w14:paraId="37E8DBDA" w14:textId="77777777" w:rsidR="003D5A7F" w:rsidRPr="006E1D1E" w:rsidRDefault="003D5A7F" w:rsidP="003D5A7F">
      <w:pPr>
        <w:pStyle w:val="Tekstpodstawowy"/>
      </w:pPr>
      <w:r w:rsidRPr="006E1D1E">
        <w:t xml:space="preserve"> </w:t>
      </w:r>
    </w:p>
    <w:p w14:paraId="7B46FE74" w14:textId="77777777" w:rsidR="003D5A7F" w:rsidRPr="006E1D1E" w:rsidRDefault="003D5A7F" w:rsidP="003D5A7F">
      <w:pPr>
        <w:pStyle w:val="Tekstpodstawowy"/>
      </w:pPr>
      <w:r w:rsidRPr="006E1D1E">
        <w:t>Odległość  od  miejsca  dotychczasowego  zamieszkania  do  miejsca,  w  którym  zamieszkałem(</w:t>
      </w:r>
      <w:proofErr w:type="spellStart"/>
      <w:r w:rsidRPr="006E1D1E">
        <w:t>am</w:t>
      </w:r>
      <w:proofErr w:type="spellEnd"/>
      <w:r w:rsidRPr="006E1D1E">
        <w:t xml:space="preserve">)  w  związku  z przyznaniem  bonu  na  zasiedlenie  wynosi  ............................  km,  a  czas  dojazdu  </w:t>
      </w:r>
      <w:bookmarkStart w:id="0" w:name="_GoBack"/>
      <w:bookmarkEnd w:id="0"/>
      <w:r w:rsidRPr="006E1D1E">
        <w:t xml:space="preserve">z  dotychczasowego  miejsca zamieszkania  do  miejsca  obecnego  zamieszkania  i  powrotu  środkami  transportu  zbiorowego  przekracza  łącznie  co najmniej 3 godziny dziennie: </w:t>
      </w:r>
    </w:p>
    <w:p w14:paraId="6D9C942F" w14:textId="77777777" w:rsidR="003D5A7F" w:rsidRPr="006E1D1E" w:rsidRDefault="003D5A7F" w:rsidP="003D5A7F">
      <w:pPr>
        <w:pStyle w:val="Tekstpodstawowy"/>
      </w:pPr>
      <w:r w:rsidRPr="006E1D1E">
        <w:tab/>
      </w:r>
    </w:p>
    <w:p w14:paraId="2AEDCC95" w14:textId="77777777" w:rsidR="003D5A7F" w:rsidRPr="006E1D1E" w:rsidRDefault="003D5A7F" w:rsidP="003D5A7F">
      <w:pPr>
        <w:pStyle w:val="Tekstpodstawowy"/>
      </w:pPr>
      <w:r w:rsidRPr="006E1D1E">
        <w:tab/>
      </w:r>
      <w:r w:rsidRPr="006E1D1E">
        <w:sym w:font="Symbol" w:char="F09E"/>
      </w:r>
      <w:r w:rsidRPr="006E1D1E">
        <w:t xml:space="preserve"> tak           󠄀 󠄀 󠄀 󠄀 󠄀  </w:t>
      </w:r>
    </w:p>
    <w:p w14:paraId="7FCE2D31" w14:textId="77777777" w:rsidR="003D5A7F" w:rsidRPr="006E1D1E" w:rsidRDefault="003D5A7F" w:rsidP="003D5A7F">
      <w:pPr>
        <w:pStyle w:val="Tekstpodstawowy"/>
      </w:pPr>
      <w:r w:rsidRPr="006E1D1E">
        <w:t xml:space="preserve"> </w:t>
      </w:r>
      <w:r w:rsidRPr="006E1D1E">
        <w:tab/>
      </w:r>
      <w:r w:rsidRPr="006E1D1E">
        <w:sym w:font="Symbol" w:char="F09E"/>
      </w:r>
      <w:r w:rsidRPr="006E1D1E">
        <w:t>󠄀 nie           󠄀</w:t>
      </w:r>
    </w:p>
    <w:p w14:paraId="23A8B26E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</w:p>
    <w:p w14:paraId="19D1E2BB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3)  pozostałe dane zawarte w umowie o przyznanie bonu uległy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/ nie uległy </w:t>
      </w:r>
      <w:r w:rsidRPr="006E1D1E">
        <w:rPr>
          <w:rFonts w:ascii="Times New Roman" w:hAnsi="Times New Roman"/>
          <w:sz w:val="24"/>
          <w:szCs w:val="24"/>
        </w:rPr>
        <w:sym w:font="Symbol" w:char="F097"/>
      </w:r>
      <w:r w:rsidRPr="006E1D1E">
        <w:rPr>
          <w:rFonts w:ascii="Times New Roman" w:hAnsi="Times New Roman"/>
          <w:sz w:val="24"/>
          <w:szCs w:val="24"/>
        </w:rPr>
        <w:t xml:space="preserve">  zmianie.  </w:t>
      </w:r>
    </w:p>
    <w:p w14:paraId="23F3DF53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    Zmianie uległy następujące dane ( wpisać w przypadku zaistnienia zmian):  </w:t>
      </w:r>
    </w:p>
    <w:p w14:paraId="5DCB4041" w14:textId="7777777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0B34E4" w14:textId="312E0127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07395757" w14:textId="38D96005" w:rsidR="003D5A7F" w:rsidRPr="006E1D1E" w:rsidRDefault="003D5A7F" w:rsidP="003D5A7F">
      <w:pPr>
        <w:rPr>
          <w:rFonts w:ascii="Times New Roman" w:hAnsi="Times New Roman"/>
          <w:sz w:val="24"/>
          <w:szCs w:val="24"/>
        </w:rPr>
      </w:pPr>
      <w:r w:rsidRPr="006E1D1E">
        <w:rPr>
          <w:rFonts w:ascii="Times New Roman" w:hAnsi="Times New Roman"/>
          <w:sz w:val="24"/>
          <w:szCs w:val="24"/>
        </w:rPr>
        <w:t xml:space="preserve">…………………………………………….……………………………….................................. </w:t>
      </w:r>
    </w:p>
    <w:p w14:paraId="3DD8560F" w14:textId="77777777" w:rsidR="003D5A7F" w:rsidRPr="006E1D1E" w:rsidRDefault="003D5A7F" w:rsidP="003D5A7F">
      <w:pPr>
        <w:pStyle w:val="Tekstpodstawowy"/>
      </w:pPr>
    </w:p>
    <w:p w14:paraId="2F6A52CB" w14:textId="77777777" w:rsidR="003D5A7F" w:rsidRPr="006E1D1E" w:rsidRDefault="003D5A7F" w:rsidP="003D5A7F">
      <w:pPr>
        <w:pStyle w:val="Tekstpodstawowy"/>
      </w:pPr>
    </w:p>
    <w:p w14:paraId="1CF70B51" w14:textId="77777777" w:rsidR="003D5A7F" w:rsidRPr="00085F83" w:rsidRDefault="003D5A7F" w:rsidP="003D5A7F">
      <w:pPr>
        <w:pStyle w:val="Tekstpodstawowy"/>
        <w:ind w:left="4956"/>
      </w:pPr>
      <w:r w:rsidRPr="00085F83">
        <w:t xml:space="preserve">  ......................................</w:t>
      </w:r>
      <w:r>
        <w:t>..............................</w:t>
      </w:r>
    </w:p>
    <w:p w14:paraId="4C79E689" w14:textId="77777777" w:rsidR="003D5A7F" w:rsidRDefault="003D5A7F" w:rsidP="003D5A7F">
      <w:pPr>
        <w:pStyle w:val="Tekstpodstawowy"/>
        <w:ind w:left="4956"/>
      </w:pPr>
      <w:r w:rsidRPr="00085F83">
        <w:t xml:space="preserve">        /data i czytelny podpis/</w:t>
      </w:r>
    </w:p>
    <w:p w14:paraId="7B8DF3E0" w14:textId="77777777" w:rsidR="003D5A7F" w:rsidRDefault="003D5A7F" w:rsidP="003D5A7F">
      <w:pPr>
        <w:pStyle w:val="Tekstpodstawowy"/>
        <w:ind w:left="4956"/>
      </w:pPr>
    </w:p>
    <w:p w14:paraId="0FD1DDFA" w14:textId="77777777" w:rsidR="003D5A7F" w:rsidRDefault="003D5A7F" w:rsidP="003D5A7F"/>
    <w:p w14:paraId="013D6E35" w14:textId="77777777" w:rsidR="003D5A7F" w:rsidRDefault="003D5A7F" w:rsidP="003D5A7F"/>
    <w:p w14:paraId="2CB98514" w14:textId="77777777" w:rsidR="003D5A7F" w:rsidRDefault="003D5A7F" w:rsidP="003D5A7F"/>
    <w:p w14:paraId="64330EFB" w14:textId="77777777" w:rsidR="003D5A7F" w:rsidRDefault="003D5A7F" w:rsidP="003D5A7F"/>
    <w:p w14:paraId="15D299CD" w14:textId="77777777" w:rsidR="003D5A7F" w:rsidRDefault="003D5A7F" w:rsidP="003D5A7F"/>
    <w:p w14:paraId="4B630AC3" w14:textId="77777777" w:rsidR="003D5A7F" w:rsidRDefault="003D5A7F" w:rsidP="003D5A7F"/>
    <w:p w14:paraId="31A0CB02" w14:textId="77777777" w:rsidR="003D5A7F" w:rsidRDefault="003D5A7F" w:rsidP="003D5A7F"/>
    <w:p w14:paraId="0098E259" w14:textId="2A70A5BB" w:rsidR="003D5A7F" w:rsidRDefault="003D5A7F" w:rsidP="003D5A7F"/>
    <w:p w14:paraId="3E92CDDA" w14:textId="20EFF2A6" w:rsidR="001C080B" w:rsidRDefault="001C080B" w:rsidP="003D5A7F"/>
    <w:p w14:paraId="303C849A" w14:textId="77777777" w:rsidR="001C080B" w:rsidRDefault="001C080B" w:rsidP="003D5A7F"/>
    <w:p w14:paraId="043022EA" w14:textId="77777777" w:rsidR="003D5A7F" w:rsidRDefault="003D5A7F" w:rsidP="003D5A7F"/>
    <w:p w14:paraId="0DA34FF8" w14:textId="4CEF152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lastRenderedPageBreak/>
        <w:t xml:space="preserve">.................................................................................................................. </w:t>
      </w:r>
    </w:p>
    <w:p w14:paraId="4D3FA45A" w14:textId="7777777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t xml:space="preserve">/imię i nazwisko/ </w:t>
      </w:r>
    </w:p>
    <w:p w14:paraId="1D90E092" w14:textId="7777777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t xml:space="preserve">......................................................... </w:t>
      </w:r>
    </w:p>
    <w:p w14:paraId="5A040CA4" w14:textId="7777777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t xml:space="preserve">/PESEL/ </w:t>
      </w:r>
    </w:p>
    <w:p w14:paraId="6865D3FB" w14:textId="7777777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t xml:space="preserve">......................................................... </w:t>
      </w:r>
    </w:p>
    <w:p w14:paraId="25822D4F" w14:textId="77777777" w:rsidR="003D5A7F" w:rsidRPr="00F249FB" w:rsidRDefault="003D5A7F" w:rsidP="003D5A7F">
      <w:pPr>
        <w:pStyle w:val="Tekstpodstawowy"/>
        <w:spacing w:line="360" w:lineRule="auto"/>
        <w:rPr>
          <w:b/>
        </w:rPr>
      </w:pPr>
      <w:r w:rsidRPr="00F249FB">
        <w:rPr>
          <w:b/>
        </w:rPr>
        <w:t xml:space="preserve">/nr telefonu/ </w:t>
      </w:r>
    </w:p>
    <w:p w14:paraId="0E110379" w14:textId="77777777" w:rsidR="003D5A7F" w:rsidRPr="00856585" w:rsidRDefault="003D5A7F" w:rsidP="003D5A7F">
      <w:pPr>
        <w:jc w:val="center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b/>
          <w:sz w:val="24"/>
          <w:szCs w:val="24"/>
        </w:rPr>
        <w:t xml:space="preserve">dot.: bonu na zasiedlenie umowa nr ........................... z dnia …………………………… </w:t>
      </w:r>
    </w:p>
    <w:p w14:paraId="3DBEEF48" w14:textId="77777777" w:rsidR="003D5A7F" w:rsidRPr="00856585" w:rsidRDefault="003D5A7F" w:rsidP="003D5A7F">
      <w:pPr>
        <w:rPr>
          <w:rFonts w:ascii="Times New Roman" w:hAnsi="Times New Roman"/>
          <w:sz w:val="24"/>
          <w:szCs w:val="24"/>
        </w:rPr>
      </w:pPr>
    </w:p>
    <w:p w14:paraId="60EE6B14" w14:textId="77777777" w:rsidR="003D5A7F" w:rsidRPr="00856585" w:rsidRDefault="003D5A7F" w:rsidP="003D5A7F">
      <w:pPr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t xml:space="preserve">W związku z § 4 pkt 1 </w:t>
      </w:r>
      <w:proofErr w:type="spellStart"/>
      <w:r w:rsidRPr="00856585">
        <w:rPr>
          <w:rFonts w:ascii="Times New Roman" w:hAnsi="Times New Roman"/>
          <w:sz w:val="24"/>
          <w:szCs w:val="24"/>
        </w:rPr>
        <w:t>ppkt</w:t>
      </w:r>
      <w:proofErr w:type="spellEnd"/>
      <w:r w:rsidRPr="00856585">
        <w:rPr>
          <w:rFonts w:ascii="Times New Roman" w:hAnsi="Times New Roman"/>
          <w:sz w:val="24"/>
          <w:szCs w:val="24"/>
        </w:rPr>
        <w:t xml:space="preserve"> d umowy nr .............................. z dnia …...…………….…………</w:t>
      </w:r>
    </w:p>
    <w:p w14:paraId="358EDADF" w14:textId="77777777" w:rsidR="003D5A7F" w:rsidRPr="00856585" w:rsidRDefault="003D5A7F" w:rsidP="003D5A7F">
      <w:pPr>
        <w:jc w:val="both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t xml:space="preserve">dotyczącej realizacji bonu na zasiedlenie dla bezrobotnego podejmującego zatrudnienie, inną pracę zarobkową lub działalność gospodarczą przedkładam w załączeniu dokumenty potwierdzające wywiązanie się z warunku </w:t>
      </w:r>
    </w:p>
    <w:p w14:paraId="446F7979" w14:textId="77777777" w:rsidR="003D5A7F" w:rsidRPr="00856585" w:rsidRDefault="003D5A7F" w:rsidP="00856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B7"/>
      </w:r>
      <w:r w:rsidRPr="00856585">
        <w:rPr>
          <w:rFonts w:ascii="Times New Roman" w:hAnsi="Times New Roman"/>
          <w:sz w:val="24"/>
          <w:szCs w:val="24"/>
        </w:rPr>
        <w:t xml:space="preserve"> pozostawania w zatrudnieniu*)</w:t>
      </w:r>
    </w:p>
    <w:p w14:paraId="0393F658" w14:textId="77777777" w:rsidR="003D5A7F" w:rsidRPr="00856585" w:rsidRDefault="003D5A7F" w:rsidP="00856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B7"/>
      </w:r>
      <w:r w:rsidRPr="00856585">
        <w:rPr>
          <w:rFonts w:ascii="Times New Roman" w:hAnsi="Times New Roman"/>
          <w:sz w:val="24"/>
          <w:szCs w:val="24"/>
        </w:rPr>
        <w:t xml:space="preserve"> wykonywania innej pracy zarobkowej*)</w:t>
      </w:r>
    </w:p>
    <w:p w14:paraId="5E5E4A36" w14:textId="77777777" w:rsidR="003D5A7F" w:rsidRPr="00856585" w:rsidRDefault="003D5A7F" w:rsidP="00856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B7"/>
      </w:r>
      <w:r w:rsidRPr="00856585">
        <w:rPr>
          <w:rFonts w:ascii="Times New Roman" w:hAnsi="Times New Roman"/>
          <w:sz w:val="24"/>
          <w:szCs w:val="24"/>
        </w:rPr>
        <w:t xml:space="preserve"> prowadzenia działalności gospodarczej*) </w:t>
      </w:r>
    </w:p>
    <w:p w14:paraId="78637E96" w14:textId="77777777" w:rsidR="003D5A7F" w:rsidRPr="00856585" w:rsidRDefault="003D5A7F" w:rsidP="003D5A7F">
      <w:pPr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t>przez okres 6 miesięcy w okresie 8 miesięcy od dnia otrzymania bonu na zasiedlenie.</w:t>
      </w:r>
    </w:p>
    <w:p w14:paraId="1BFC3A8E" w14:textId="77777777" w:rsidR="003D5A7F" w:rsidRPr="00856585" w:rsidRDefault="003D5A7F" w:rsidP="003D5A7F">
      <w:pPr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t>Załączam następujące dokumenty:</w:t>
      </w:r>
    </w:p>
    <w:p w14:paraId="365F0904" w14:textId="77777777" w:rsidR="003D5A7F" w:rsidRPr="00856585" w:rsidRDefault="003D5A7F" w:rsidP="003D5A7F">
      <w:pPr>
        <w:spacing w:line="36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2D"/>
      </w:r>
      <w:r w:rsidRPr="00856585">
        <w:rPr>
          <w:rFonts w:ascii="Times New Roman" w:hAnsi="Times New Roman"/>
          <w:sz w:val="24"/>
          <w:szCs w:val="24"/>
        </w:rPr>
        <w:t xml:space="preserve">  zaświadczenie od pracodawcy – szt. .......</w:t>
      </w:r>
    </w:p>
    <w:p w14:paraId="76E9B777" w14:textId="77777777" w:rsidR="003D5A7F" w:rsidRPr="00856585" w:rsidRDefault="003D5A7F" w:rsidP="003D5A7F">
      <w:pPr>
        <w:spacing w:line="36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2D"/>
      </w:r>
      <w:r w:rsidRPr="00856585">
        <w:rPr>
          <w:rFonts w:ascii="Times New Roman" w:hAnsi="Times New Roman"/>
          <w:sz w:val="24"/>
          <w:szCs w:val="24"/>
        </w:rPr>
        <w:t xml:space="preserve">  zaświadczenie z ZUS - szt. .....</w:t>
      </w:r>
    </w:p>
    <w:p w14:paraId="7F304856" w14:textId="77777777" w:rsidR="003D5A7F" w:rsidRPr="00856585" w:rsidRDefault="003D5A7F" w:rsidP="003D5A7F">
      <w:pPr>
        <w:spacing w:line="360" w:lineRule="auto"/>
        <w:rPr>
          <w:rFonts w:ascii="Times New Roman" w:hAnsi="Times New Roman"/>
          <w:sz w:val="24"/>
          <w:szCs w:val="24"/>
        </w:rPr>
      </w:pPr>
      <w:r w:rsidRPr="00856585">
        <w:rPr>
          <w:rFonts w:ascii="Times New Roman" w:hAnsi="Times New Roman"/>
          <w:sz w:val="24"/>
          <w:szCs w:val="24"/>
        </w:rPr>
        <w:sym w:font="Symbol" w:char="F02D"/>
      </w:r>
      <w:r w:rsidRPr="00856585">
        <w:rPr>
          <w:rFonts w:ascii="Times New Roman" w:hAnsi="Times New Roman"/>
          <w:sz w:val="24"/>
          <w:szCs w:val="24"/>
        </w:rPr>
        <w:t xml:space="preserve">  zaświadczenie z Urzędu Skarbowego - szt. .....</w:t>
      </w:r>
    </w:p>
    <w:p w14:paraId="7A541209" w14:textId="77777777" w:rsidR="003D5A7F" w:rsidRPr="00856585" w:rsidRDefault="003D5A7F" w:rsidP="003D5A7F">
      <w:pPr>
        <w:pStyle w:val="Tekstpodstawowy"/>
      </w:pPr>
      <w:r w:rsidRPr="00856585">
        <w:sym w:font="Symbol" w:char="F02D"/>
      </w:r>
      <w:r w:rsidRPr="00856585">
        <w:t xml:space="preserve"> świadectwa pracy - szt. ..... </w:t>
      </w:r>
    </w:p>
    <w:p w14:paraId="0644DAC9" w14:textId="77777777" w:rsidR="003D5A7F" w:rsidRPr="00856585" w:rsidRDefault="003D5A7F" w:rsidP="003D5A7F">
      <w:pPr>
        <w:pStyle w:val="Tekstpodstawowy"/>
      </w:pPr>
    </w:p>
    <w:p w14:paraId="1A89F9B5" w14:textId="77777777" w:rsidR="003D5A7F" w:rsidRPr="00856585" w:rsidRDefault="003D5A7F" w:rsidP="003D5A7F">
      <w:pPr>
        <w:pStyle w:val="Tekstpodstawowy"/>
        <w:rPr>
          <w:b/>
        </w:rPr>
      </w:pPr>
      <w:r w:rsidRPr="00856585">
        <w:rPr>
          <w:b/>
        </w:rPr>
        <w:t>Po rozliczeniu w/w umowy skasowany weksel proszę przesłać na adres:</w:t>
      </w:r>
    </w:p>
    <w:p w14:paraId="3A3D606F" w14:textId="77777777" w:rsidR="003D5A7F" w:rsidRPr="00856585" w:rsidRDefault="003D5A7F" w:rsidP="003D5A7F">
      <w:pPr>
        <w:pStyle w:val="Tekstpodstawowy"/>
      </w:pPr>
    </w:p>
    <w:p w14:paraId="5FA94755" w14:textId="77777777" w:rsidR="003D5A7F" w:rsidRPr="00856585" w:rsidRDefault="003D5A7F" w:rsidP="003D5A7F">
      <w:pPr>
        <w:pStyle w:val="Tekstpodstawowy"/>
      </w:pPr>
      <w:r w:rsidRPr="00856585">
        <w:t>…………………………………………………………………………………………………...</w:t>
      </w:r>
    </w:p>
    <w:p w14:paraId="7C226CE1" w14:textId="77777777" w:rsidR="003D5A7F" w:rsidRPr="00856585" w:rsidRDefault="003D5A7F" w:rsidP="003D5A7F">
      <w:pPr>
        <w:pStyle w:val="Tekstpodstawowy"/>
      </w:pPr>
    </w:p>
    <w:p w14:paraId="4FB7EE3F" w14:textId="77777777" w:rsidR="003D5A7F" w:rsidRPr="00856585" w:rsidRDefault="003D5A7F" w:rsidP="003D5A7F">
      <w:pPr>
        <w:pStyle w:val="Tekstpodstawowy"/>
      </w:pPr>
      <w:r w:rsidRPr="00856585">
        <w:t>…………………………………………………………………………………………………...</w:t>
      </w:r>
    </w:p>
    <w:p w14:paraId="5E3BC020" w14:textId="77777777" w:rsidR="003D5A7F" w:rsidRPr="00856585" w:rsidRDefault="003D5A7F" w:rsidP="003D5A7F">
      <w:pPr>
        <w:pStyle w:val="Tekstpodstawowy"/>
      </w:pPr>
    </w:p>
    <w:p w14:paraId="35467247" w14:textId="77777777" w:rsidR="003D5A7F" w:rsidRDefault="003D5A7F" w:rsidP="003D5A7F">
      <w:pPr>
        <w:pStyle w:val="Tekstpodstawowy"/>
      </w:pPr>
    </w:p>
    <w:p w14:paraId="6A9AE1C9" w14:textId="77777777" w:rsidR="003D5A7F" w:rsidRPr="00085F83" w:rsidRDefault="003D5A7F" w:rsidP="003D5A7F">
      <w:pPr>
        <w:pStyle w:val="Tekstpodstawowy"/>
        <w:ind w:left="4956"/>
      </w:pPr>
      <w:r w:rsidRPr="00085F83">
        <w:t>.....................................</w:t>
      </w:r>
      <w:r>
        <w:t>..............................</w:t>
      </w:r>
    </w:p>
    <w:p w14:paraId="52D4CD9C" w14:textId="77777777" w:rsidR="003D5A7F" w:rsidRDefault="003D5A7F" w:rsidP="003D5A7F">
      <w:pPr>
        <w:pStyle w:val="Tekstpodstawowy"/>
        <w:ind w:left="4956"/>
      </w:pPr>
      <w:r w:rsidRPr="00085F83">
        <w:t xml:space="preserve">        /data i czytelny podpis/</w:t>
      </w:r>
    </w:p>
    <w:p w14:paraId="0D07E5A2" w14:textId="77777777" w:rsidR="00856585" w:rsidRDefault="003D5A7F" w:rsidP="003D5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niepotrzebne skreślić</w:t>
      </w:r>
    </w:p>
    <w:p w14:paraId="329735E9" w14:textId="2FE1AD14" w:rsidR="008C1C16" w:rsidRPr="00D33A90" w:rsidRDefault="003D5A7F" w:rsidP="00D33A90">
      <w:r w:rsidRPr="00B63F6D">
        <w:t xml:space="preserve">UWAGA: Powiatowy Urząd Pracy w Kamiennej Górze zastrzega sobie prawo żądania dodatkowych dokumentów nie wymienionych powyżej, pozwalających na rozstrzygnięcie ewentualnych wątpliwości do rozpatrzenia niniejszego </w:t>
      </w:r>
      <w:r>
        <w:t>rozliczenia.</w:t>
      </w:r>
    </w:p>
    <w:sectPr w:rsidR="008C1C16" w:rsidRPr="00D33A90" w:rsidSect="004D697F">
      <w:headerReference w:type="default" r:id="rId9"/>
      <w:footerReference w:type="default" r:id="rId10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2879" w14:textId="77777777" w:rsidR="00153026" w:rsidRDefault="00153026" w:rsidP="009D490C">
      <w:pPr>
        <w:spacing w:after="0" w:line="240" w:lineRule="auto"/>
      </w:pPr>
      <w:r>
        <w:separator/>
      </w:r>
    </w:p>
  </w:endnote>
  <w:endnote w:type="continuationSeparator" w:id="0">
    <w:p w14:paraId="496BA9E9" w14:textId="77777777" w:rsidR="00153026" w:rsidRDefault="0015302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AA48" w14:textId="10BACC8E" w:rsidR="006A0C41" w:rsidRPr="00966F69" w:rsidRDefault="006A0C41">
    <w:pPr>
      <w:pStyle w:val="Stopka"/>
      <w:jc w:val="right"/>
      <w:rPr>
        <w:rFonts w:asciiTheme="minorHAnsi" w:hAnsiTheme="minorHAnsi" w:cstheme="minorHAnsi"/>
        <w:sz w:val="22"/>
        <w:szCs w:val="22"/>
      </w:rPr>
    </w:pPr>
  </w:p>
  <w:p w14:paraId="6B5E8CA8" w14:textId="383F50E2" w:rsidR="006A0C41" w:rsidRDefault="006A0C4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700EB0C9" w14:textId="77777777" w:rsidR="00620CBB" w:rsidRPr="00D60F5C" w:rsidRDefault="00620CBB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C5AE" w14:textId="77777777" w:rsidR="00153026" w:rsidRDefault="00153026" w:rsidP="009D490C">
      <w:pPr>
        <w:spacing w:after="0" w:line="240" w:lineRule="auto"/>
      </w:pPr>
      <w:r>
        <w:separator/>
      </w:r>
    </w:p>
  </w:footnote>
  <w:footnote w:type="continuationSeparator" w:id="0">
    <w:p w14:paraId="3CE496DE" w14:textId="77777777" w:rsidR="00153026" w:rsidRDefault="0015302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F11" w14:textId="77777777" w:rsidR="006A0C41" w:rsidRDefault="006A0C4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B038AD"/>
    <w:multiLevelType w:val="hybridMultilevel"/>
    <w:tmpl w:val="E5B4AB50"/>
    <w:lvl w:ilvl="0" w:tplc="B4F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355405"/>
    <w:multiLevelType w:val="hybridMultilevel"/>
    <w:tmpl w:val="2C809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353C09"/>
    <w:multiLevelType w:val="hybridMultilevel"/>
    <w:tmpl w:val="BC105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A155412"/>
    <w:multiLevelType w:val="hybridMultilevel"/>
    <w:tmpl w:val="D1984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00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6680F"/>
    <w:multiLevelType w:val="hybridMultilevel"/>
    <w:tmpl w:val="CE42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4859A5"/>
    <w:multiLevelType w:val="hybridMultilevel"/>
    <w:tmpl w:val="1C9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E0F"/>
    <w:multiLevelType w:val="hybridMultilevel"/>
    <w:tmpl w:val="0ED0A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892D62"/>
    <w:multiLevelType w:val="hybridMultilevel"/>
    <w:tmpl w:val="726E7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C54F4"/>
    <w:multiLevelType w:val="hybridMultilevel"/>
    <w:tmpl w:val="CD78F90A"/>
    <w:lvl w:ilvl="0" w:tplc="B6D4800A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DD7058"/>
    <w:multiLevelType w:val="hybridMultilevel"/>
    <w:tmpl w:val="E82EB902"/>
    <w:lvl w:ilvl="0" w:tplc="038C8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54F9"/>
    <w:multiLevelType w:val="hybridMultilevel"/>
    <w:tmpl w:val="458EEC0E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4EB83971"/>
    <w:multiLevelType w:val="hybridMultilevel"/>
    <w:tmpl w:val="B5C2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321F8"/>
    <w:multiLevelType w:val="hybridMultilevel"/>
    <w:tmpl w:val="E7346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24D70FC"/>
    <w:multiLevelType w:val="hybridMultilevel"/>
    <w:tmpl w:val="EFBE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6C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13436"/>
    <w:multiLevelType w:val="hybridMultilevel"/>
    <w:tmpl w:val="6B529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47A63"/>
    <w:multiLevelType w:val="hybridMultilevel"/>
    <w:tmpl w:val="5CB85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03C76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B6D4800A">
      <w:start w:val="1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F56402"/>
    <w:multiLevelType w:val="hybridMultilevel"/>
    <w:tmpl w:val="BC523B22"/>
    <w:lvl w:ilvl="0" w:tplc="AB1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405A"/>
    <w:multiLevelType w:val="hybridMultilevel"/>
    <w:tmpl w:val="1A36D15C"/>
    <w:lvl w:ilvl="0" w:tplc="410CDBFC">
      <w:start w:val="1"/>
      <w:numFmt w:val="decimal"/>
      <w:lvlText w:val="%1."/>
      <w:lvlJc w:val="left"/>
      <w:pPr>
        <w:ind w:left="786" w:hanging="360"/>
      </w:pPr>
      <w:rPr>
        <w:rFonts w:ascii="Helvetica" w:hAnsi="Helvetica" w:cs="Helvetica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851372"/>
    <w:multiLevelType w:val="hybridMultilevel"/>
    <w:tmpl w:val="179C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8EC"/>
    <w:multiLevelType w:val="hybridMultilevel"/>
    <w:tmpl w:val="F364F8F6"/>
    <w:lvl w:ilvl="0" w:tplc="8370E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AA36E8"/>
    <w:multiLevelType w:val="hybridMultilevel"/>
    <w:tmpl w:val="4F2EFB86"/>
    <w:lvl w:ilvl="0" w:tplc="CDB88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8C73DC"/>
    <w:multiLevelType w:val="hybridMultilevel"/>
    <w:tmpl w:val="184201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9"/>
  </w:num>
  <w:num w:numId="5">
    <w:abstractNumId w:val="14"/>
  </w:num>
  <w:num w:numId="6">
    <w:abstractNumId w:val="21"/>
  </w:num>
  <w:num w:numId="7">
    <w:abstractNumId w:val="24"/>
  </w:num>
  <w:num w:numId="8">
    <w:abstractNumId w:val="22"/>
  </w:num>
  <w:num w:numId="9">
    <w:abstractNumId w:val="17"/>
  </w:num>
  <w:num w:numId="10">
    <w:abstractNumId w:val="20"/>
  </w:num>
  <w:num w:numId="11">
    <w:abstractNumId w:val="18"/>
  </w:num>
  <w:num w:numId="12">
    <w:abstractNumId w:val="23"/>
  </w:num>
  <w:num w:numId="13">
    <w:abstractNumId w:val="31"/>
  </w:num>
  <w:num w:numId="14">
    <w:abstractNumId w:val="12"/>
  </w:num>
  <w:num w:numId="15">
    <w:abstractNumId w:val="35"/>
  </w:num>
  <w:num w:numId="16">
    <w:abstractNumId w:val="34"/>
  </w:num>
  <w:num w:numId="17">
    <w:abstractNumId w:val="25"/>
  </w:num>
  <w:num w:numId="18">
    <w:abstractNumId w:val="28"/>
  </w:num>
  <w:num w:numId="19">
    <w:abstractNumId w:val="11"/>
  </w:num>
  <w:num w:numId="20">
    <w:abstractNumId w:val="32"/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15"/>
  </w:num>
  <w:num w:numId="26">
    <w:abstractNumId w:val="33"/>
  </w:num>
  <w:num w:numId="27">
    <w:abstractNumId w:val="39"/>
  </w:num>
  <w:num w:numId="28">
    <w:abstractNumId w:val="36"/>
  </w:num>
  <w:num w:numId="29">
    <w:abstractNumId w:val="30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2F5E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94F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28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1E"/>
    <w:rsid w:val="00026667"/>
    <w:rsid w:val="0002681D"/>
    <w:rsid w:val="000268C8"/>
    <w:rsid w:val="00026C95"/>
    <w:rsid w:val="00026FCE"/>
    <w:rsid w:val="000270CB"/>
    <w:rsid w:val="000276C9"/>
    <w:rsid w:val="00027B62"/>
    <w:rsid w:val="00027C43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75B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1FAD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A35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726"/>
    <w:rsid w:val="000A5BDC"/>
    <w:rsid w:val="000A5BEA"/>
    <w:rsid w:val="000A5C43"/>
    <w:rsid w:val="000A60BA"/>
    <w:rsid w:val="000A6340"/>
    <w:rsid w:val="000A673A"/>
    <w:rsid w:val="000A72F6"/>
    <w:rsid w:val="000A7473"/>
    <w:rsid w:val="000A76D4"/>
    <w:rsid w:val="000A7816"/>
    <w:rsid w:val="000B018E"/>
    <w:rsid w:val="000B0386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4A9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1D06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649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C33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32F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026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D48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100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80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006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75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C2"/>
    <w:rsid w:val="002077FD"/>
    <w:rsid w:val="00210A66"/>
    <w:rsid w:val="00210AB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1B95"/>
    <w:rsid w:val="0022268E"/>
    <w:rsid w:val="002227BC"/>
    <w:rsid w:val="00222A2B"/>
    <w:rsid w:val="00222C5F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35C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80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6C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6AA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5DBC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2F1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05C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B87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76B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37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7F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B59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B70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840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1CE6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2E"/>
    <w:rsid w:val="004F6EA1"/>
    <w:rsid w:val="004F6F11"/>
    <w:rsid w:val="004F6F1D"/>
    <w:rsid w:val="004F75DF"/>
    <w:rsid w:val="004F795E"/>
    <w:rsid w:val="004F7965"/>
    <w:rsid w:val="005002D2"/>
    <w:rsid w:val="0050097F"/>
    <w:rsid w:val="00500B76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27A37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142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89F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4A"/>
    <w:rsid w:val="00594CD9"/>
    <w:rsid w:val="005950A0"/>
    <w:rsid w:val="005951D8"/>
    <w:rsid w:val="005952BE"/>
    <w:rsid w:val="00595415"/>
    <w:rsid w:val="005955DC"/>
    <w:rsid w:val="00595CB7"/>
    <w:rsid w:val="0059603D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272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CBB"/>
    <w:rsid w:val="00620EA6"/>
    <w:rsid w:val="00620FC4"/>
    <w:rsid w:val="00621CB9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0EAB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93B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4AE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9E1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3C5"/>
    <w:rsid w:val="006A054E"/>
    <w:rsid w:val="006A07C6"/>
    <w:rsid w:val="006A088A"/>
    <w:rsid w:val="006A0C41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A72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1D1E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C71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3DE4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B6E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5E7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0C7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4A5F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306"/>
    <w:rsid w:val="008359C1"/>
    <w:rsid w:val="008363B6"/>
    <w:rsid w:val="00836482"/>
    <w:rsid w:val="00836758"/>
    <w:rsid w:val="0083696F"/>
    <w:rsid w:val="00836AD0"/>
    <w:rsid w:val="00836AF4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91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585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BA"/>
    <w:rsid w:val="00862784"/>
    <w:rsid w:val="00862E23"/>
    <w:rsid w:val="00862FD6"/>
    <w:rsid w:val="0086310D"/>
    <w:rsid w:val="008634CB"/>
    <w:rsid w:val="00863AB4"/>
    <w:rsid w:val="00864336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5822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9A2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3650"/>
    <w:rsid w:val="00893928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D"/>
    <w:rsid w:val="008A4E3E"/>
    <w:rsid w:val="008A598B"/>
    <w:rsid w:val="008A5A5D"/>
    <w:rsid w:val="008A5C64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1C16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3E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92F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CAD"/>
    <w:rsid w:val="00941D60"/>
    <w:rsid w:val="00941D70"/>
    <w:rsid w:val="009429A2"/>
    <w:rsid w:val="00942C90"/>
    <w:rsid w:val="009430CA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175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3169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42B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C7EB3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41E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39E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13C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6FB9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5A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127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8C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0A5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CFC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AF71D2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4EEA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56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39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D2A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475D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A24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1FA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B10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5E19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938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1BE6"/>
    <w:rsid w:val="00C9200C"/>
    <w:rsid w:val="00C92242"/>
    <w:rsid w:val="00C92F29"/>
    <w:rsid w:val="00C9361D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B69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98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CA5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A07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A90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47A51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126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087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789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4FC0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A33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3FB2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3B42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264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A3C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27E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3CC8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BE7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530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652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paragraph" w:customStyle="1" w:styleId="w2zmart">
    <w:name w:val="w2_zm_art"/>
    <w:qFormat/>
    <w:rsid w:val="00F13B42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FontStyle38">
    <w:name w:val="Font Style38"/>
    <w:basedOn w:val="Domylnaczcionkaakapitu"/>
    <w:uiPriority w:val="99"/>
    <w:rsid w:val="00F13B42"/>
    <w:rPr>
      <w:rFonts w:ascii="Calibri" w:hAnsi="Calibri" w:cs="Calibri"/>
      <w:sz w:val="22"/>
      <w:szCs w:val="22"/>
    </w:rPr>
  </w:style>
  <w:style w:type="paragraph" w:customStyle="1" w:styleId="Domylnie">
    <w:name w:val="Domyślnie"/>
    <w:uiPriority w:val="99"/>
    <w:rsid w:val="009E339E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3CF-BA4E-4647-AC41-403E15AD8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838B8-D5EA-4207-B80F-F236F8F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8422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Daniel Filip</cp:lastModifiedBy>
  <cp:revision>2</cp:revision>
  <cp:lastPrinted>2023-06-07T08:09:00Z</cp:lastPrinted>
  <dcterms:created xsi:type="dcterms:W3CDTF">2023-06-07T08:18:00Z</dcterms:created>
  <dcterms:modified xsi:type="dcterms:W3CDTF">2023-06-07T08:18:00Z</dcterms:modified>
</cp:coreProperties>
</file>