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8B794" w14:textId="77777777" w:rsidR="000A0022" w:rsidRDefault="000A0022" w:rsidP="000A0022">
      <w:pPr>
        <w:pStyle w:val="Tekstpodstawowy"/>
        <w:jc w:val="right"/>
        <w:rPr>
          <w:sz w:val="20"/>
        </w:rPr>
      </w:pPr>
    </w:p>
    <w:p w14:paraId="1382BBFC" w14:textId="02AAB4DA" w:rsidR="000A0022" w:rsidRDefault="000A0022" w:rsidP="000A0022">
      <w:pPr>
        <w:pStyle w:val="Tekstpodstawowy"/>
        <w:jc w:val="right"/>
        <w:rPr>
          <w:sz w:val="20"/>
          <w:lang w:eastAsia="pl-PL"/>
        </w:rPr>
      </w:pPr>
      <w:r>
        <w:rPr>
          <w:sz w:val="20"/>
        </w:rPr>
        <w:t>......................................................................</w:t>
      </w:r>
    </w:p>
    <w:p w14:paraId="19726786" w14:textId="77777777" w:rsidR="000A0022" w:rsidRDefault="000A0022" w:rsidP="000A0022">
      <w:pPr>
        <w:pStyle w:val="Tekstpodstawowy"/>
        <w:rPr>
          <w:sz w:val="16"/>
          <w:szCs w:val="28"/>
        </w:rPr>
      </w:pPr>
      <w:r>
        <w:rPr>
          <w:sz w:val="16"/>
        </w:rPr>
        <w:t xml:space="preserve">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(miejscowość, data)</w:t>
      </w:r>
    </w:p>
    <w:p w14:paraId="54FA4344" w14:textId="77777777" w:rsidR="000A0022" w:rsidRDefault="000A0022" w:rsidP="000A0022">
      <w:pPr>
        <w:tabs>
          <w:tab w:val="left" w:pos="5529"/>
        </w:tabs>
        <w:rPr>
          <w:rFonts w:ascii="Arial" w:hAnsi="Arial" w:cs="Arial"/>
          <w:sz w:val="18"/>
          <w:szCs w:val="20"/>
          <w:vertAlign w:val="superscript"/>
        </w:rPr>
      </w:pPr>
      <w:r>
        <w:rPr>
          <w:rFonts w:ascii="Arial" w:hAnsi="Arial" w:cs="Arial"/>
          <w:sz w:val="18"/>
          <w:szCs w:val="20"/>
          <w:vertAlign w:val="subscript"/>
        </w:rPr>
        <w:t>......................................................................................................</w:t>
      </w:r>
      <w:r>
        <w:rPr>
          <w:rFonts w:ascii="Arial" w:hAnsi="Arial" w:cs="Arial"/>
          <w:szCs w:val="20"/>
        </w:rPr>
        <w:tab/>
      </w:r>
    </w:p>
    <w:p w14:paraId="4616D6FA" w14:textId="538B8BAC" w:rsidR="000A0022" w:rsidRDefault="000A0022" w:rsidP="000A0022">
      <w:pPr>
        <w:tabs>
          <w:tab w:val="left" w:pos="5812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Cs w:val="20"/>
          <w:vertAlign w:val="superscript"/>
        </w:rPr>
        <w:t xml:space="preserve">       (data wpływu do PUP, poz. w rejestrze)</w:t>
      </w:r>
    </w:p>
    <w:p w14:paraId="75420AAF" w14:textId="77777777" w:rsidR="000A0022" w:rsidRDefault="000A0022" w:rsidP="000A0022">
      <w:pPr>
        <w:pStyle w:val="Tekstpodstawowy"/>
        <w:ind w:left="5664"/>
      </w:pPr>
      <w:r>
        <w:t xml:space="preserve">Powiatowy Urząd Pracy </w:t>
      </w:r>
      <w:r>
        <w:br/>
        <w:t>w Kamiennej Górze</w:t>
      </w:r>
    </w:p>
    <w:p w14:paraId="01A0E1ED" w14:textId="77777777" w:rsidR="000A0022" w:rsidRDefault="000A0022" w:rsidP="000A0022">
      <w:pPr>
        <w:pStyle w:val="Tekstpodstawowy"/>
        <w:rPr>
          <w:b/>
          <w:sz w:val="28"/>
          <w:szCs w:val="28"/>
        </w:rPr>
      </w:pPr>
    </w:p>
    <w:p w14:paraId="1407E870" w14:textId="77777777" w:rsidR="000A0022" w:rsidRDefault="000A0022" w:rsidP="000A002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 N I O S E K </w:t>
      </w:r>
    </w:p>
    <w:p w14:paraId="0E6CD208" w14:textId="77777777" w:rsidR="000A0022" w:rsidRDefault="000A0022" w:rsidP="000A0022">
      <w:pPr>
        <w:jc w:val="center"/>
        <w:rPr>
          <w:rFonts w:cs="Arial"/>
          <w:b/>
        </w:rPr>
      </w:pPr>
      <w:r>
        <w:rPr>
          <w:rFonts w:cs="Arial"/>
          <w:b/>
        </w:rPr>
        <w:t>O PRZYZNANIE BONU NA ZASIEDLENIE DLA OSOBY BEZROBOTNEJ DO 30 ROKU ŻYCIA</w:t>
      </w:r>
    </w:p>
    <w:p w14:paraId="55FF55C5" w14:textId="4FA9B96F" w:rsidR="000A0022" w:rsidRDefault="000A0022" w:rsidP="000A0022">
      <w:pPr>
        <w:jc w:val="both"/>
        <w:rPr>
          <w:rFonts w:cs="Arial"/>
          <w:b/>
          <w:i/>
          <w:sz w:val="20"/>
          <w:szCs w:val="24"/>
        </w:rPr>
      </w:pPr>
      <w:r>
        <w:rPr>
          <w:rFonts w:cs="Arial"/>
          <w:i/>
          <w:sz w:val="20"/>
        </w:rPr>
        <w:t xml:space="preserve">Na podstawie art. 66n ustawy o promocji zatrudnienia i instytucjach rynku pracy z dnia </w:t>
      </w:r>
      <w:r>
        <w:rPr>
          <w:rFonts w:cs="Arial"/>
          <w:i/>
          <w:sz w:val="20"/>
        </w:rPr>
        <w:br/>
        <w:t xml:space="preserve">20 kwietnia 2004r. (tekst jednolity Dz. U. z 2023 r. poz. 735) oraz Zasad przyznawania osobie bezrobotnej do 30 roku życia bonu na zasiedlenie obowiązującego w PUP w Kamiennej Górze, </w:t>
      </w:r>
      <w:r>
        <w:rPr>
          <w:rFonts w:cs="Arial"/>
          <w:b/>
          <w:i/>
          <w:sz w:val="20"/>
        </w:rPr>
        <w:t>zwracam się z prośbą o przyznanie bonu na</w:t>
      </w:r>
      <w:r>
        <w:rPr>
          <w:rFonts w:cs="Arial"/>
          <w:b/>
          <w:bCs/>
          <w:i/>
          <w:iCs/>
          <w:sz w:val="20"/>
        </w:rPr>
        <w:t xml:space="preserve"> zasiedlenie w wysokości</w:t>
      </w:r>
      <w:r>
        <w:rPr>
          <w:rFonts w:cs="Arial"/>
          <w:b/>
          <w:i/>
          <w:iCs/>
          <w:sz w:val="20"/>
        </w:rPr>
        <w:t xml:space="preserve"> do 10.000,00</w:t>
      </w:r>
      <w:r>
        <w:rPr>
          <w:rFonts w:cs="Arial"/>
          <w:b/>
          <w:i/>
          <w:sz w:val="20"/>
        </w:rPr>
        <w:t xml:space="preserve"> zł, z przeznaczeniem na pokrycie kosztów zamieszkania w związku z podjęciem przeze mnie poza miejscem dotychczasowego zamieszkania:</w:t>
      </w:r>
    </w:p>
    <w:p w14:paraId="3F8A5430" w14:textId="77777777" w:rsidR="000A0022" w:rsidRDefault="000A0022" w:rsidP="000A0022">
      <w:pPr>
        <w:pStyle w:val="Tekstpodstawowy"/>
        <w:spacing w:before="120"/>
        <w:rPr>
          <w:szCs w:val="28"/>
        </w:rPr>
      </w:pPr>
    </w:p>
    <w:p w14:paraId="38CC8550" w14:textId="77777777" w:rsidR="000A0022" w:rsidRDefault="000A0022" w:rsidP="000A0022">
      <w:pPr>
        <w:spacing w:line="360" w:lineRule="auto"/>
        <w:ind w:left="360"/>
        <w:jc w:val="both"/>
        <w:rPr>
          <w:rFonts w:cs="Arial"/>
          <w:b/>
          <w:i/>
          <w:sz w:val="28"/>
        </w:rPr>
      </w:pPr>
      <w:r>
        <w:rPr>
          <w:b/>
        </w:rPr>
        <w:tab/>
      </w:r>
      <w:r>
        <w:rPr>
          <w:rFonts w:cs="Arial"/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>
        <w:rPr>
          <w:rFonts w:cs="Arial"/>
          <w:b/>
        </w:rPr>
        <w:instrText xml:space="preserve"> FORMCHECKBOX </w:instrText>
      </w:r>
      <w:r>
        <w:rPr>
          <w:rFonts w:eastAsia="Times New Roman"/>
        </w:rPr>
        <w:fldChar w:fldCharType="end"/>
      </w:r>
      <w:bookmarkEnd w:id="0"/>
      <w:r>
        <w:rPr>
          <w:rFonts w:cs="Arial"/>
          <w:b/>
        </w:rPr>
        <w:t xml:space="preserve">  </w:t>
      </w:r>
      <w:r>
        <w:rPr>
          <w:rFonts w:cs="Arial"/>
          <w:b/>
          <w:i/>
        </w:rPr>
        <w:t xml:space="preserve">- zatrudnienia, innej pracy zarobkowej </w:t>
      </w:r>
      <w:r>
        <w:rPr>
          <w:rFonts w:cs="Arial"/>
          <w:b/>
          <w:i/>
          <w:vertAlign w:val="superscript"/>
        </w:rPr>
        <w:t>*)</w:t>
      </w:r>
      <w:r>
        <w:rPr>
          <w:rFonts w:cs="Arial"/>
          <w:b/>
          <w:i/>
        </w:rPr>
        <w:t xml:space="preserve">,    </w:t>
      </w:r>
      <w:r>
        <w:rPr>
          <w:rFonts w:cs="Arial"/>
          <w:b/>
          <w:i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i/>
        </w:rPr>
        <w:instrText xml:space="preserve"> FORMCHECKBOX </w:instrText>
      </w:r>
      <w:r>
        <w:rPr>
          <w:rFonts w:cs="Arial"/>
          <w:b/>
          <w:i/>
        </w:rPr>
      </w:r>
      <w:r>
        <w:rPr>
          <w:rFonts w:cs="Arial"/>
          <w:b/>
          <w:i/>
        </w:rPr>
        <w:fldChar w:fldCharType="end"/>
      </w:r>
      <w:r>
        <w:rPr>
          <w:rFonts w:cs="Arial"/>
          <w:b/>
          <w:i/>
        </w:rPr>
        <w:t xml:space="preserve">  - działalności gospodarczej</w:t>
      </w:r>
      <w:r>
        <w:rPr>
          <w:rFonts w:cs="Arial"/>
          <w:b/>
          <w:i/>
          <w:vertAlign w:val="superscript"/>
        </w:rPr>
        <w:t>*)</w:t>
      </w:r>
    </w:p>
    <w:p w14:paraId="192319AB" w14:textId="77777777" w:rsidR="000A0022" w:rsidRDefault="000A0022" w:rsidP="000A0022">
      <w:pPr>
        <w:ind w:firstLine="360"/>
        <w:jc w:val="center"/>
        <w:rPr>
          <w:rFonts w:cs="Arial"/>
          <w:sz w:val="18"/>
        </w:rPr>
      </w:pPr>
      <w:r>
        <w:rPr>
          <w:rFonts w:cs="Arial"/>
          <w:sz w:val="18"/>
        </w:rPr>
        <w:t>*) - zaznaczyć właściwe znakiem „</w:t>
      </w:r>
      <w:r>
        <w:rPr>
          <w:rFonts w:cs="Arial"/>
          <w:b/>
          <w:sz w:val="18"/>
        </w:rPr>
        <w:t>X</w:t>
      </w:r>
      <w:r>
        <w:rPr>
          <w:rFonts w:cs="Arial"/>
          <w:sz w:val="18"/>
        </w:rPr>
        <w:t>”</w:t>
      </w:r>
    </w:p>
    <w:p w14:paraId="729C7329" w14:textId="77777777" w:rsidR="000A0022" w:rsidRDefault="000A0022" w:rsidP="000A0022">
      <w:pPr>
        <w:ind w:firstLine="360"/>
        <w:jc w:val="center"/>
        <w:rPr>
          <w:rFonts w:cs="Arial"/>
          <w:sz w:val="18"/>
        </w:rPr>
      </w:pPr>
    </w:p>
    <w:p w14:paraId="76FAD504" w14:textId="77777777" w:rsidR="000A0022" w:rsidRDefault="000A0022" w:rsidP="000A002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DOTYCZĄCE WNIOSKODAWCY (osoby bezrobotnej)</w:t>
      </w:r>
    </w:p>
    <w:p w14:paraId="0FCAF4AA" w14:textId="77777777" w:rsidR="000A0022" w:rsidRDefault="000A0022" w:rsidP="000A0022">
      <w:pPr>
        <w:ind w:left="1080"/>
        <w:jc w:val="both"/>
        <w:rPr>
          <w:b/>
          <w:sz w:val="20"/>
          <w:szCs w:val="20"/>
        </w:rPr>
      </w:pPr>
    </w:p>
    <w:p w14:paraId="7818DB1F" w14:textId="0CDD5080" w:rsidR="000A0022" w:rsidRDefault="000A0022" w:rsidP="000A0022">
      <w:pPr>
        <w:numPr>
          <w:ilvl w:val="0"/>
          <w:numId w:val="23"/>
        </w:numPr>
        <w:spacing w:after="0" w:line="480" w:lineRule="auto"/>
        <w:rPr>
          <w:sz w:val="20"/>
          <w:szCs w:val="20"/>
          <w:vertAlign w:val="subscript"/>
        </w:rPr>
      </w:pPr>
      <w:r>
        <w:rPr>
          <w:sz w:val="20"/>
          <w:szCs w:val="20"/>
        </w:rPr>
        <w:t>Imię i nazwisko:..</w:t>
      </w:r>
      <w:r>
        <w:rPr>
          <w:sz w:val="20"/>
          <w:szCs w:val="20"/>
          <w:vertAlign w:val="subscript"/>
        </w:rPr>
        <w:t>……………….………………………………………………….………………………………..……………….……….………………………………………………………........</w:t>
      </w:r>
    </w:p>
    <w:p w14:paraId="6C9B2B65" w14:textId="6B4640CC" w:rsidR="000A0022" w:rsidRDefault="000A0022" w:rsidP="000A0022">
      <w:pPr>
        <w:numPr>
          <w:ilvl w:val="0"/>
          <w:numId w:val="23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PESEL </w:t>
      </w:r>
      <w:r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………………………………………………………………………………………………………………………….…………………………..………………………………………………………….……..</w:t>
      </w:r>
      <w:r>
        <w:rPr>
          <w:sz w:val="20"/>
          <w:szCs w:val="20"/>
        </w:rPr>
        <w:t xml:space="preserve"> </w:t>
      </w:r>
    </w:p>
    <w:p w14:paraId="17DCBAB4" w14:textId="51F51FB6" w:rsidR="000A0022" w:rsidRDefault="000A0022" w:rsidP="000A0022">
      <w:pPr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nr telefonu </w:t>
      </w:r>
      <w:r>
        <w:rPr>
          <w:sz w:val="20"/>
          <w:szCs w:val="20"/>
          <w:vertAlign w:val="subscript"/>
        </w:rPr>
        <w:t xml:space="preserve">……………………….………..………………………….………….……..………….., </w:t>
      </w:r>
      <w:r>
        <w:rPr>
          <w:sz w:val="20"/>
          <w:szCs w:val="20"/>
        </w:rPr>
        <w:t>e-mail:</w:t>
      </w:r>
      <w:r>
        <w:rPr>
          <w:sz w:val="20"/>
          <w:szCs w:val="20"/>
          <w:vertAlign w:val="subscript"/>
        </w:rPr>
        <w:t xml:space="preserve"> …………………....………………………………..……………….…………………..</w:t>
      </w:r>
    </w:p>
    <w:p w14:paraId="09F34C5B" w14:textId="77777777" w:rsidR="000A0022" w:rsidRDefault="000A0022" w:rsidP="000A0022">
      <w:pPr>
        <w:numPr>
          <w:ilvl w:val="0"/>
          <w:numId w:val="23"/>
        </w:numPr>
        <w:spacing w:after="0" w:line="480" w:lineRule="auto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Adres obecnego miejsca zamieszkania: </w:t>
      </w:r>
    </w:p>
    <w:p w14:paraId="55C5050A" w14:textId="60F45904" w:rsidR="000A0022" w:rsidRDefault="000A0022" w:rsidP="000A0022">
      <w:pPr>
        <w:ind w:left="72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…………………………………………………………………………………………………………………………………………………………………………………………………………………….….……….…………</w:t>
      </w:r>
    </w:p>
    <w:p w14:paraId="025F4381" w14:textId="77777777" w:rsidR="000A0022" w:rsidRDefault="000A0022" w:rsidP="000A0022">
      <w:pPr>
        <w:numPr>
          <w:ilvl w:val="0"/>
          <w:numId w:val="23"/>
        </w:numPr>
        <w:spacing w:after="0" w:line="480" w:lineRule="auto"/>
        <w:ind w:left="714" w:hanging="357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Adres korespondencyjny: </w:t>
      </w:r>
    </w:p>
    <w:p w14:paraId="1BAD4A70" w14:textId="501A9DB0" w:rsidR="000A0022" w:rsidRDefault="000A0022" w:rsidP="000A0022">
      <w:pPr>
        <w:ind w:left="714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…………………………………………………………………………………………………………………………………………………………………………………………………………………….….……….…………</w:t>
      </w:r>
    </w:p>
    <w:p w14:paraId="620D625C" w14:textId="77777777" w:rsidR="000A0022" w:rsidRDefault="000A0022" w:rsidP="000A0022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 miejsca zamieszkania planowany po podjęciu: zatrudnienia, innej pracy zarobkowej, </w:t>
      </w:r>
    </w:p>
    <w:p w14:paraId="6D566136" w14:textId="77777777" w:rsidR="00431C77" w:rsidRDefault="000A0022" w:rsidP="00431C77">
      <w:pPr>
        <w:autoSpaceDE w:val="0"/>
        <w:autoSpaceDN w:val="0"/>
        <w:adjustRightInd w:val="0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prowadzenia działalności gospodarczej:</w:t>
      </w:r>
    </w:p>
    <w:p w14:paraId="67082006" w14:textId="2A39253D" w:rsidR="000A0022" w:rsidRDefault="000A0022" w:rsidP="00431C77">
      <w:pPr>
        <w:autoSpaceDE w:val="0"/>
        <w:autoSpaceDN w:val="0"/>
        <w:adjustRightInd w:val="0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  <w:vertAlign w:val="subscript"/>
        </w:rPr>
        <w:t>………………………………………………………………………………………………</w:t>
      </w:r>
      <w:r w:rsidR="00431C77">
        <w:rPr>
          <w:sz w:val="20"/>
          <w:szCs w:val="20"/>
          <w:vertAlign w:val="subscript"/>
        </w:rPr>
        <w:t>……………………………………………………………….</w:t>
      </w:r>
      <w:r>
        <w:rPr>
          <w:sz w:val="20"/>
          <w:szCs w:val="20"/>
          <w:vertAlign w:val="subscript"/>
        </w:rPr>
        <w:t>………………………………………………….….……….………….</w:t>
      </w:r>
    </w:p>
    <w:p w14:paraId="3DC16A36" w14:textId="77777777" w:rsidR="000A0022" w:rsidRDefault="000A0022" w:rsidP="000A0022">
      <w:pPr>
        <w:numPr>
          <w:ilvl w:val="0"/>
          <w:numId w:val="23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Miejscowość podjęcia zatrudnienia, innej pracy zarobkowej lub działalności gospodarczej:</w:t>
      </w:r>
    </w:p>
    <w:p w14:paraId="40145FE6" w14:textId="56136D74" w:rsidR="000A0022" w:rsidRDefault="000A0022" w:rsidP="000A0022">
      <w:pPr>
        <w:ind w:left="720"/>
        <w:rPr>
          <w:sz w:val="20"/>
          <w:szCs w:val="20"/>
        </w:rPr>
      </w:pPr>
      <w:r>
        <w:rPr>
          <w:sz w:val="20"/>
          <w:szCs w:val="20"/>
          <w:vertAlign w:val="subscript"/>
        </w:rPr>
        <w:t>………………………………………………………………………………………………</w:t>
      </w:r>
      <w:r w:rsidR="00431C77">
        <w:rPr>
          <w:sz w:val="20"/>
          <w:szCs w:val="20"/>
          <w:vertAlign w:val="subscript"/>
        </w:rPr>
        <w:t>………………………………………………………………..</w:t>
      </w:r>
      <w:r>
        <w:rPr>
          <w:sz w:val="20"/>
          <w:szCs w:val="20"/>
          <w:vertAlign w:val="subscript"/>
        </w:rPr>
        <w:t>………………………………………………….….……….…………</w:t>
      </w:r>
    </w:p>
    <w:p w14:paraId="68AFE2ED" w14:textId="77777777" w:rsidR="000A0022" w:rsidRDefault="000A0022" w:rsidP="000A0022">
      <w:pPr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Nr osobistego rachunku bankowego :</w:t>
      </w:r>
    </w:p>
    <w:p w14:paraId="3EA19F46" w14:textId="77777777" w:rsidR="000A0022" w:rsidRDefault="000A0022" w:rsidP="000A0022">
      <w:pPr>
        <w:ind w:left="720"/>
        <w:rPr>
          <w:sz w:val="16"/>
          <w:szCs w:val="20"/>
        </w:rPr>
      </w:pPr>
    </w:p>
    <w:tbl>
      <w:tblPr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6"/>
        <w:gridCol w:w="246"/>
        <w:gridCol w:w="247"/>
        <w:gridCol w:w="246"/>
        <w:gridCol w:w="247"/>
        <w:gridCol w:w="247"/>
        <w:gridCol w:w="247"/>
        <w:gridCol w:w="246"/>
        <w:gridCol w:w="247"/>
        <w:gridCol w:w="247"/>
        <w:gridCol w:w="247"/>
        <w:gridCol w:w="246"/>
        <w:gridCol w:w="247"/>
        <w:gridCol w:w="247"/>
        <w:gridCol w:w="247"/>
        <w:gridCol w:w="246"/>
        <w:gridCol w:w="247"/>
        <w:gridCol w:w="247"/>
        <w:gridCol w:w="247"/>
        <w:gridCol w:w="246"/>
        <w:gridCol w:w="247"/>
        <w:gridCol w:w="247"/>
        <w:gridCol w:w="247"/>
        <w:gridCol w:w="246"/>
        <w:gridCol w:w="247"/>
        <w:gridCol w:w="247"/>
        <w:gridCol w:w="247"/>
      </w:tblGrid>
      <w:tr w:rsidR="000A0022" w14:paraId="77ECC14B" w14:textId="77777777" w:rsidTr="000A0022">
        <w:trPr>
          <w:trHeight w:val="340"/>
        </w:trPr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1FF6" w14:textId="77777777" w:rsidR="000A0022" w:rsidRDefault="000A0022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10EA" w14:textId="77777777" w:rsidR="000A0022" w:rsidRDefault="000A0022"/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88DBE" w14:textId="77777777" w:rsidR="000A0022" w:rsidRDefault="000A0022"/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765C" w14:textId="77777777" w:rsidR="000A0022" w:rsidRDefault="000A0022"/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7412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CFC5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B4B9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CF64C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9A53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3E63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4CCE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69F3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E89DDE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1A9A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4E54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B1D3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C62B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42348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5BD1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58E3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CEE2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ACCF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E7305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36EC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C6BD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2AAF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563D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233C2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6BE6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28E6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F14C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C01C" w14:textId="77777777" w:rsidR="000A0022" w:rsidRDefault="000A0022"/>
        </w:tc>
      </w:tr>
    </w:tbl>
    <w:p w14:paraId="7D46CBF0" w14:textId="77777777" w:rsidR="000A0022" w:rsidRDefault="000A0022" w:rsidP="000A0022">
      <w:pPr>
        <w:autoSpaceDE w:val="0"/>
        <w:autoSpaceDN w:val="0"/>
        <w:adjustRightInd w:val="0"/>
        <w:ind w:left="425"/>
        <w:rPr>
          <w:b/>
          <w:bCs/>
          <w:iCs/>
        </w:rPr>
      </w:pPr>
    </w:p>
    <w:p w14:paraId="200AA289" w14:textId="77777777" w:rsidR="000A0022" w:rsidRDefault="000A0022" w:rsidP="000A0022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5" w:hanging="425"/>
        <w:rPr>
          <w:b/>
          <w:bCs/>
          <w:iCs/>
        </w:rPr>
      </w:pPr>
      <w:r>
        <w:rPr>
          <w:b/>
          <w:bCs/>
          <w:iCs/>
        </w:rPr>
        <w:t xml:space="preserve">OŚWIADCZENIE </w:t>
      </w:r>
      <w:r>
        <w:rPr>
          <w:b/>
        </w:rPr>
        <w:t>WNIOSKODAWCY</w:t>
      </w:r>
    </w:p>
    <w:p w14:paraId="530A2E6C" w14:textId="77777777" w:rsidR="000A0022" w:rsidRDefault="000A0022" w:rsidP="000A002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Oświadczam, że: </w:t>
      </w:r>
    </w:p>
    <w:p w14:paraId="48A3B81B" w14:textId="77777777" w:rsidR="000A0022" w:rsidRDefault="000A0022" w:rsidP="000A0022">
      <w:pPr>
        <w:numPr>
          <w:ilvl w:val="0"/>
          <w:numId w:val="24"/>
        </w:numPr>
        <w:spacing w:after="0" w:line="360" w:lineRule="auto"/>
        <w:jc w:val="both"/>
      </w:pPr>
      <w:r>
        <w:rPr>
          <w:b/>
        </w:rPr>
        <w:t>Nie korzystałem-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/ korzystałem-</w:t>
      </w:r>
      <w:proofErr w:type="spellStart"/>
      <w:r>
        <w:rPr>
          <w:b/>
        </w:rPr>
        <w:t>am</w:t>
      </w:r>
      <w:proofErr w:type="spellEnd"/>
      <w:r>
        <w:rPr>
          <w:b/>
          <w:vertAlign w:val="superscript"/>
        </w:rPr>
        <w:t>**)</w:t>
      </w:r>
      <w:r>
        <w:t xml:space="preserve"> z bonu na zasiedlenie w Powiatowym Urzędzie Pracy w Kamiennej Górze. </w:t>
      </w:r>
    </w:p>
    <w:p w14:paraId="4BDAB99A" w14:textId="77777777" w:rsidR="000A0022" w:rsidRDefault="000A0022" w:rsidP="000A0022">
      <w:pPr>
        <w:pStyle w:val="Akapitzlist"/>
        <w:numPr>
          <w:ilvl w:val="0"/>
          <w:numId w:val="24"/>
        </w:numPr>
        <w:spacing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</w:t>
      </w:r>
      <w:r>
        <w:rPr>
          <w:b/>
          <w:sz w:val="22"/>
          <w:szCs w:val="22"/>
        </w:rPr>
        <w:t>nie ubiegam / ubiegam</w:t>
      </w:r>
      <w:r>
        <w:rPr>
          <w:b/>
          <w:sz w:val="22"/>
          <w:szCs w:val="22"/>
          <w:vertAlign w:val="superscript"/>
        </w:rPr>
        <w:t>**)</w:t>
      </w:r>
      <w:r>
        <w:rPr>
          <w:sz w:val="22"/>
          <w:szCs w:val="22"/>
        </w:rPr>
        <w:t xml:space="preserve">  się w Powiatowym Urzędzie Pracy Kamiennej Górze o środki na podjęcie działalności gospodarczej.</w:t>
      </w:r>
    </w:p>
    <w:p w14:paraId="210F21F6" w14:textId="77777777" w:rsidR="000A0022" w:rsidRDefault="000A0022" w:rsidP="000A002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>
        <w:t xml:space="preserve">Odległość od miejsca dotychczasowego zamieszkania do miejscowości, w której zamieszkam w związku z podjęciem zatrudnienia, innej pracy zarobkowej lub prowadzenia działalności gospodarczej wynosi:  </w:t>
      </w:r>
      <w:r>
        <w:rPr>
          <w:b/>
        </w:rPr>
        <w:t>……..……….…… (km).</w:t>
      </w:r>
      <w:r>
        <w:t xml:space="preserve"> </w:t>
      </w:r>
    </w:p>
    <w:p w14:paraId="5C96AC1D" w14:textId="77777777" w:rsidR="000A0022" w:rsidRDefault="000A0022" w:rsidP="000A0022">
      <w:pPr>
        <w:numPr>
          <w:ilvl w:val="0"/>
          <w:numId w:val="24"/>
        </w:numPr>
        <w:spacing w:after="0" w:line="360" w:lineRule="auto"/>
        <w:jc w:val="both"/>
        <w:rPr>
          <w:b/>
        </w:rPr>
      </w:pPr>
      <w:r>
        <w:t xml:space="preserve">Czas dojazdu od miejsca dotychczasowego zamieszkania do miejscowości, w której zamieszkam w związku z podjęciem zatrudnienia, innej pracy zarobkowej lub prowadzeniem działalności gospodarczej i powrotu do miejsca dotychczasowego zamieszkania środkami transportu zbiorowego wynosi: </w:t>
      </w:r>
      <w:r>
        <w:rPr>
          <w:b/>
        </w:rPr>
        <w:t>……………………(godz.).</w:t>
      </w:r>
    </w:p>
    <w:p w14:paraId="1B55B4E5" w14:textId="77777777" w:rsidR="000A0022" w:rsidRDefault="000A0022" w:rsidP="000A0022">
      <w:pPr>
        <w:numPr>
          <w:ilvl w:val="0"/>
          <w:numId w:val="24"/>
        </w:numPr>
        <w:spacing w:after="0" w:line="360" w:lineRule="auto"/>
        <w:jc w:val="both"/>
      </w:pPr>
      <w:r>
        <w:t xml:space="preserve">Wysokość wynagrodzenia/przychodu  jaki będę osiągać wynosić będzie brutto: </w:t>
      </w:r>
      <w:r>
        <w:rPr>
          <w:b/>
        </w:rPr>
        <w:t xml:space="preserve">…………………………...……(zł/m-c) </w:t>
      </w:r>
      <w:r>
        <w:t xml:space="preserve">    oraz będę podlegał/-a ubezpieczeniom społecznym.</w:t>
      </w:r>
    </w:p>
    <w:p w14:paraId="42097F4C" w14:textId="77777777" w:rsidR="000A0022" w:rsidRDefault="000A0022" w:rsidP="000A0022">
      <w:pPr>
        <w:numPr>
          <w:ilvl w:val="0"/>
          <w:numId w:val="24"/>
        </w:numPr>
        <w:spacing w:after="0" w:line="360" w:lineRule="auto"/>
        <w:jc w:val="both"/>
      </w:pPr>
      <w:r>
        <w:t xml:space="preserve"> do 30 dni od otrzymania bonu na zasiedlenie dostarczyć do Powiatowego Urzędu Pracy w Kamiennej Górze dokument potwierdzający podjęcie zatrudnienia, innej pracy zarobkowej lub działalności gospodarczej,</w:t>
      </w:r>
    </w:p>
    <w:p w14:paraId="016552BE" w14:textId="77777777" w:rsidR="000A0022" w:rsidRDefault="000A0022" w:rsidP="000A0022">
      <w:pPr>
        <w:numPr>
          <w:ilvl w:val="0"/>
          <w:numId w:val="24"/>
        </w:numPr>
        <w:spacing w:after="0" w:line="360" w:lineRule="auto"/>
        <w:jc w:val="both"/>
      </w:pPr>
      <w:r>
        <w:t>do 7 dni, odpowiednio od utraty zatrudnienia, innej pracy zarobkowej lub zaprzestania wykonywania działalności gospodarczej i od dnia podjęcia nowego zatrudnienia lub działalności gospodarczej, przedstawić Powiatowemu Urzędowi Pracy w Kamiennej Górze oświadczenie o utracie zatrudnienia lub zaprzestaniu wykonywania działalności gospodarczej i podjęciu nowego zatrudnienia lub działalności gospodarczej,</w:t>
      </w:r>
    </w:p>
    <w:p w14:paraId="2723E51E" w14:textId="77777777" w:rsidR="000A0022" w:rsidRDefault="000A0022" w:rsidP="000A0022">
      <w:pPr>
        <w:numPr>
          <w:ilvl w:val="0"/>
          <w:numId w:val="24"/>
        </w:numPr>
        <w:spacing w:after="0" w:line="360" w:lineRule="auto"/>
        <w:jc w:val="both"/>
      </w:pPr>
      <w:r>
        <w:t>do 8 miesięcy od otrzymania bonu na zasiedlenie udokumentować pozostawanie w zatrudnieniu, wykonywanie innej pracy zarobkowej lub prowadzenie działalności gospodarczej przez okres 6 miesięcy.</w:t>
      </w:r>
    </w:p>
    <w:p w14:paraId="27197C2E" w14:textId="77777777" w:rsidR="000A0022" w:rsidRDefault="000A0022" w:rsidP="000A0022">
      <w:pPr>
        <w:pStyle w:val="Akapitzlist"/>
        <w:numPr>
          <w:ilvl w:val="0"/>
          <w:numId w:val="24"/>
        </w:numPr>
        <w:spacing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planuję w ramach bonu na zasiedlenie: </w:t>
      </w:r>
    </w:p>
    <w:p w14:paraId="17BDAC3F" w14:textId="77777777" w:rsidR="000A0022" w:rsidRDefault="000A0022" w:rsidP="000A0022">
      <w:pPr>
        <w:pStyle w:val="Akapitzlist"/>
        <w:numPr>
          <w:ilvl w:val="0"/>
          <w:numId w:val="25"/>
        </w:numPr>
        <w:spacing w:after="160" w:line="276" w:lineRule="auto"/>
        <w:ind w:left="12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nawiązania stosunku służbowego w policji  ,</w:t>
      </w:r>
    </w:p>
    <w:p w14:paraId="62859934" w14:textId="77777777" w:rsidR="000A0022" w:rsidRDefault="000A0022" w:rsidP="000A0022">
      <w:pPr>
        <w:pStyle w:val="Akapitzlist"/>
        <w:numPr>
          <w:ilvl w:val="0"/>
          <w:numId w:val="25"/>
        </w:numPr>
        <w:spacing w:after="160" w:line="276" w:lineRule="auto"/>
        <w:ind w:left="12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pełnienia służby wojskowej kontraktowej, nadterminowej zasadniczej służby wojskowej, przygotowawczej, kandydackiej, okresowej służby wojskowej lub zasadniczej służby w obronie cywilnej i służby zastępczej,</w:t>
      </w:r>
    </w:p>
    <w:p w14:paraId="3A535DCF" w14:textId="77777777" w:rsidR="000A0022" w:rsidRDefault="000A0022" w:rsidP="000A0022">
      <w:pPr>
        <w:pStyle w:val="Akapitzlist"/>
        <w:numPr>
          <w:ilvl w:val="0"/>
          <w:numId w:val="25"/>
        </w:numPr>
        <w:spacing w:after="160" w:line="276" w:lineRule="auto"/>
        <w:ind w:left="12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zatrudnienie w  ramach umowy stypendialnej zawartej z klubem sportowym,</w:t>
      </w:r>
    </w:p>
    <w:p w14:paraId="2B429E60" w14:textId="77777777" w:rsidR="000A0022" w:rsidRDefault="000A0022" w:rsidP="000A0022">
      <w:pPr>
        <w:pStyle w:val="Akapitzlist"/>
        <w:numPr>
          <w:ilvl w:val="0"/>
          <w:numId w:val="25"/>
        </w:numPr>
        <w:ind w:left="1276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podjęcia zatrudnienia, innej pracy zarobkowej lub działalności gospodarczej poza terytorium Rzeczypospolitej Polskiej,</w:t>
      </w:r>
    </w:p>
    <w:p w14:paraId="35C289FD" w14:textId="77777777" w:rsidR="000A0022" w:rsidRDefault="000A0022" w:rsidP="000A0022">
      <w:pPr>
        <w:pStyle w:val="Akapitzlist"/>
        <w:ind w:left="0"/>
        <w:contextualSpacing/>
        <w:jc w:val="both"/>
        <w:rPr>
          <w:sz w:val="22"/>
          <w:szCs w:val="22"/>
        </w:rPr>
      </w:pPr>
    </w:p>
    <w:p w14:paraId="033482D5" w14:textId="2577F3EC" w:rsidR="000A0022" w:rsidRDefault="000A0022" w:rsidP="000A0022">
      <w:pPr>
        <w:pStyle w:val="Tekstpodstawowy"/>
        <w:widowControl w:val="0"/>
        <w:numPr>
          <w:ilvl w:val="0"/>
          <w:numId w:val="24"/>
        </w:numPr>
        <w:tabs>
          <w:tab w:val="clear" w:pos="900"/>
          <w:tab w:val="left" w:pos="498"/>
        </w:tabs>
        <w:spacing w:before="4" w:line="345" w:lineRule="auto"/>
        <w:ind w:right="501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>Koszty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zamieszkania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jakie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zostaną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poniesione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przez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wnioskodawcę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związane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podjęciem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zatrudnienia/wykonywania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innej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pracy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zarobkowej/prowadzenia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działalności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gospodarczej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(proszę</w:t>
      </w:r>
      <w:r>
        <w:rPr>
          <w:spacing w:val="7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wymienić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rodzaj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kosztów </w:t>
      </w:r>
      <w:r>
        <w:rPr>
          <w:sz w:val="22"/>
          <w:szCs w:val="22"/>
        </w:rPr>
        <w:t>oraz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kwotę</w:t>
      </w:r>
      <w:r>
        <w:rPr>
          <w:sz w:val="22"/>
          <w:szCs w:val="22"/>
        </w:rPr>
        <w:t xml:space="preserve"> w</w:t>
      </w:r>
      <w:r>
        <w:rPr>
          <w:spacing w:val="-1"/>
          <w:sz w:val="22"/>
          <w:szCs w:val="22"/>
        </w:rPr>
        <w:t xml:space="preserve"> zł.)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108BE9A4" w14:textId="5676BD30" w:rsidR="000A0022" w:rsidRDefault="000A0022" w:rsidP="000A0022">
      <w:pPr>
        <w:pStyle w:val="Tekstpodstawowy"/>
        <w:widowControl w:val="0"/>
        <w:tabs>
          <w:tab w:val="clear" w:pos="900"/>
          <w:tab w:val="left" w:pos="498"/>
          <w:tab w:val="left" w:pos="709"/>
        </w:tabs>
        <w:spacing w:before="4" w:line="345" w:lineRule="auto"/>
        <w:ind w:left="498" w:right="501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ab/>
        <w:t>.................................................................................................................................................</w:t>
      </w:r>
    </w:p>
    <w:p w14:paraId="628EFE43" w14:textId="7BFB1A4E" w:rsidR="000A0022" w:rsidRDefault="000A0022" w:rsidP="000A0022">
      <w:pPr>
        <w:pStyle w:val="Tekstpodstawowy"/>
        <w:widowControl w:val="0"/>
        <w:tabs>
          <w:tab w:val="left" w:pos="709"/>
        </w:tabs>
        <w:spacing w:before="4" w:line="345" w:lineRule="auto"/>
        <w:ind w:right="501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ab/>
        <w:t>.................................................................................................................................................</w:t>
      </w:r>
    </w:p>
    <w:p w14:paraId="510D3598" w14:textId="0BF0E516" w:rsidR="000A0022" w:rsidRDefault="000A0022" w:rsidP="000A0022">
      <w:pPr>
        <w:pStyle w:val="Tekstpodstawowy"/>
        <w:widowControl w:val="0"/>
        <w:tabs>
          <w:tab w:val="left" w:pos="498"/>
        </w:tabs>
        <w:spacing w:before="4" w:line="345" w:lineRule="auto"/>
        <w:ind w:left="720" w:right="50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3913005" w14:textId="77777777" w:rsidR="000A0022" w:rsidRDefault="000A0022" w:rsidP="000A0022">
      <w:pPr>
        <w:pStyle w:val="Tekstpodstawowy"/>
        <w:widowControl w:val="0"/>
        <w:tabs>
          <w:tab w:val="left" w:pos="498"/>
        </w:tabs>
        <w:spacing w:before="4" w:line="345" w:lineRule="auto"/>
        <w:ind w:left="720" w:right="501"/>
        <w:rPr>
          <w:spacing w:val="-1"/>
          <w:sz w:val="22"/>
          <w:szCs w:val="22"/>
        </w:rPr>
      </w:pPr>
    </w:p>
    <w:p w14:paraId="02CDE595" w14:textId="77777777" w:rsidR="000A0022" w:rsidRDefault="000A0022" w:rsidP="000A0022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357"/>
      </w:pPr>
      <w:r>
        <w:t>Wnioskowana kwota bonu……………………………………………… zł.</w:t>
      </w:r>
    </w:p>
    <w:p w14:paraId="2FED450B" w14:textId="77777777" w:rsidR="000A0022" w:rsidRDefault="000A0022" w:rsidP="000A0022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357"/>
      </w:pPr>
      <w:r>
        <w:t xml:space="preserve">Proponowana forma zabezpieczenia zwrotu środków w przypadku niedotrzymania warunków umowy przyznającej środki na bon na zasiedlenie: </w:t>
      </w:r>
    </w:p>
    <w:p w14:paraId="3C7E8E84" w14:textId="77777777" w:rsidR="000A0022" w:rsidRDefault="000A0022" w:rsidP="000A0022">
      <w:pPr>
        <w:tabs>
          <w:tab w:val="left" w:pos="284"/>
        </w:tabs>
        <w:ind w:left="720"/>
      </w:pPr>
    </w:p>
    <w:p w14:paraId="5E2E2E6D" w14:textId="77777777" w:rsidR="000A0022" w:rsidRDefault="000A0022" w:rsidP="000A0022">
      <w:pPr>
        <w:tabs>
          <w:tab w:val="left" w:pos="284"/>
        </w:tabs>
        <w:ind w:left="3"/>
      </w:pPr>
      <w:r>
        <w:tab/>
      </w:r>
      <w:r>
        <w:tab/>
        <w:t>……………………………………………………………………………………………….</w:t>
      </w:r>
    </w:p>
    <w:p w14:paraId="2CB7E896" w14:textId="77777777" w:rsidR="000A0022" w:rsidRDefault="000A0022" w:rsidP="000A0022">
      <w:pPr>
        <w:tabs>
          <w:tab w:val="left" w:pos="284"/>
        </w:tabs>
        <w:ind w:left="3"/>
        <w:jc w:val="center"/>
      </w:pPr>
      <w:r>
        <w:t>(Poręczenie, weksel z poręczeniem wekslowym, blokada środków na rachunku bankowym,)</w:t>
      </w:r>
    </w:p>
    <w:p w14:paraId="2CB8C138" w14:textId="77777777" w:rsidR="000A0022" w:rsidRDefault="000A0022" w:rsidP="000A0022">
      <w:pPr>
        <w:pStyle w:val="Akapitzlist"/>
        <w:numPr>
          <w:ilvl w:val="0"/>
          <w:numId w:val="24"/>
        </w:numPr>
        <w:spacing w:after="1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Zapoznałam/em się z treścią obowiązujących w Urzędzie Zasad przyznawania bonu na zasiedlenie, które są dostępne na stronie internetowej Urzędu.</w:t>
      </w:r>
    </w:p>
    <w:p w14:paraId="46D95F4E" w14:textId="77777777" w:rsidR="000A0022" w:rsidRDefault="000A0022" w:rsidP="000A0022">
      <w:pPr>
        <w:pStyle w:val="Akapitzlist"/>
        <w:spacing w:after="160"/>
        <w:contextualSpacing/>
        <w:jc w:val="both"/>
        <w:rPr>
          <w:sz w:val="22"/>
          <w:szCs w:val="22"/>
        </w:rPr>
      </w:pPr>
    </w:p>
    <w:p w14:paraId="1C2A04A3" w14:textId="77777777" w:rsidR="000A0022" w:rsidRDefault="000A0022" w:rsidP="000A0022">
      <w:pPr>
        <w:spacing w:line="244" w:lineRule="exact"/>
        <w:ind w:left="118" w:right="144"/>
        <w:jc w:val="both"/>
        <w:rPr>
          <w:rFonts w:ascii="Times New Roman" w:hAnsi="Times New Roman"/>
        </w:rPr>
      </w:pPr>
      <w:r>
        <w:rPr>
          <w:b/>
          <w:spacing w:val="-1"/>
        </w:rPr>
        <w:t>Pouczony(a)</w:t>
      </w:r>
      <w:r>
        <w:rPr>
          <w:b/>
        </w:rPr>
        <w:t xml:space="preserve"> </w:t>
      </w:r>
      <w:r>
        <w:rPr>
          <w:b/>
          <w:spacing w:val="27"/>
        </w:rPr>
        <w:t xml:space="preserve"> </w:t>
      </w:r>
      <w:r>
        <w:rPr>
          <w:b/>
        </w:rPr>
        <w:t xml:space="preserve">o 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odpowiedzialności</w:t>
      </w:r>
      <w:r>
        <w:rPr>
          <w:b/>
        </w:rPr>
        <w:t xml:space="preserve"> 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karnej</w:t>
      </w:r>
      <w:r>
        <w:rPr>
          <w:b/>
        </w:rPr>
        <w:t xml:space="preserve"> </w:t>
      </w:r>
      <w:r>
        <w:rPr>
          <w:b/>
          <w:spacing w:val="27"/>
        </w:rPr>
        <w:t xml:space="preserve"> </w:t>
      </w:r>
      <w:r>
        <w:rPr>
          <w:b/>
        </w:rPr>
        <w:t xml:space="preserve">z </w:t>
      </w:r>
      <w:r>
        <w:rPr>
          <w:b/>
          <w:spacing w:val="24"/>
        </w:rPr>
        <w:t xml:space="preserve"> </w:t>
      </w:r>
      <w:r>
        <w:rPr>
          <w:b/>
        </w:rPr>
        <w:t xml:space="preserve">art. </w:t>
      </w:r>
      <w:r>
        <w:rPr>
          <w:b/>
          <w:spacing w:val="24"/>
        </w:rPr>
        <w:t xml:space="preserve"> </w:t>
      </w:r>
      <w:r>
        <w:rPr>
          <w:b/>
        </w:rPr>
        <w:t xml:space="preserve">233 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Kodeksu</w:t>
      </w:r>
      <w:r>
        <w:rPr>
          <w:b/>
        </w:rPr>
        <w:t xml:space="preserve"> 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karnego</w:t>
      </w:r>
      <w:r>
        <w:rPr>
          <w:b/>
        </w:rPr>
        <w:t xml:space="preserve"> 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za</w:t>
      </w:r>
      <w:r>
        <w:rPr>
          <w:b/>
        </w:rPr>
        <w:t xml:space="preserve"> 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składanie</w:t>
      </w:r>
      <w:r>
        <w:rPr>
          <w:b/>
        </w:rPr>
        <w:t xml:space="preserve"> 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oświadczeń</w:t>
      </w:r>
      <w:r>
        <w:rPr>
          <w:b/>
          <w:spacing w:val="63"/>
        </w:rPr>
        <w:t xml:space="preserve"> </w:t>
      </w:r>
      <w:r>
        <w:rPr>
          <w:b/>
          <w:spacing w:val="-1"/>
        </w:rPr>
        <w:t xml:space="preserve">niezgodnych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prawdą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lub zatajenie</w:t>
      </w:r>
      <w:r>
        <w:rPr>
          <w:b/>
        </w:rPr>
        <w:t xml:space="preserve"> </w:t>
      </w:r>
      <w:r>
        <w:rPr>
          <w:b/>
          <w:spacing w:val="-1"/>
        </w:rPr>
        <w:t>prawdy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oświadczam,</w:t>
      </w:r>
      <w:r>
        <w:rPr>
          <w:b/>
        </w:rPr>
        <w:t xml:space="preserve"> </w:t>
      </w:r>
      <w:r>
        <w:rPr>
          <w:b/>
          <w:spacing w:val="-1"/>
        </w:rPr>
        <w:t>że:</w:t>
      </w:r>
    </w:p>
    <w:p w14:paraId="130097C4" w14:textId="77777777" w:rsidR="000A0022" w:rsidRDefault="000A0022" w:rsidP="000A0022">
      <w:pPr>
        <w:spacing w:before="3"/>
        <w:jc w:val="both"/>
        <w:rPr>
          <w:b/>
          <w:bCs/>
        </w:rPr>
      </w:pPr>
    </w:p>
    <w:p w14:paraId="18CAF6AC" w14:textId="77777777" w:rsidR="000A0022" w:rsidRDefault="000A0022" w:rsidP="000A0022">
      <w:pPr>
        <w:widowControl w:val="0"/>
        <w:numPr>
          <w:ilvl w:val="1"/>
          <w:numId w:val="22"/>
        </w:numPr>
        <w:tabs>
          <w:tab w:val="left" w:pos="753"/>
        </w:tabs>
        <w:spacing w:after="0" w:line="242" w:lineRule="exact"/>
        <w:ind w:left="709" w:right="104" w:hanging="283"/>
        <w:jc w:val="both"/>
      </w:pPr>
      <w:r>
        <w:rPr>
          <w:b/>
          <w:spacing w:val="-1"/>
        </w:rPr>
        <w:t>Zobowiązuję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się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podjąć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zatrudnienie</w:t>
      </w:r>
      <w:r>
        <w:rPr>
          <w:b/>
          <w:spacing w:val="17"/>
        </w:rPr>
        <w:t xml:space="preserve"> </w:t>
      </w:r>
      <w:r>
        <w:rPr>
          <w:b/>
        </w:rPr>
        <w:t>/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inną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pracę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zarobkową</w:t>
      </w:r>
      <w:r>
        <w:rPr>
          <w:b/>
          <w:spacing w:val="14"/>
        </w:rPr>
        <w:t xml:space="preserve"> </w:t>
      </w:r>
      <w:r>
        <w:rPr>
          <w:b/>
        </w:rPr>
        <w:t>/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działalność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gospodarczą*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przez</w:t>
      </w:r>
      <w:r>
        <w:rPr>
          <w:b/>
          <w:spacing w:val="61"/>
        </w:rPr>
        <w:t xml:space="preserve"> </w:t>
      </w:r>
      <w:r>
        <w:rPr>
          <w:b/>
          <w:spacing w:val="-1"/>
        </w:rPr>
        <w:t>okres</w:t>
      </w:r>
      <w:r>
        <w:rPr>
          <w:b/>
          <w:spacing w:val="-2"/>
        </w:rPr>
        <w:t xml:space="preserve"> </w:t>
      </w:r>
      <w:r>
        <w:rPr>
          <w:b/>
        </w:rPr>
        <w:t xml:space="preserve">co </w:t>
      </w:r>
      <w:r>
        <w:rPr>
          <w:b/>
          <w:spacing w:val="-1"/>
        </w:rPr>
        <w:t>najmniej</w:t>
      </w:r>
      <w:r>
        <w:rPr>
          <w:b/>
          <w:spacing w:val="-2"/>
        </w:rPr>
        <w:t xml:space="preserve"> </w:t>
      </w:r>
      <w:r>
        <w:rPr>
          <w:b/>
        </w:rPr>
        <w:t xml:space="preserve">6 </w:t>
      </w:r>
      <w:r>
        <w:rPr>
          <w:b/>
          <w:spacing w:val="-1"/>
        </w:rPr>
        <w:t>miesięcy,</w:t>
      </w:r>
    </w:p>
    <w:p w14:paraId="3D65EE5D" w14:textId="77777777" w:rsidR="000A0022" w:rsidRDefault="000A0022" w:rsidP="000A0022">
      <w:pPr>
        <w:pStyle w:val="Tekstpodstawowy"/>
        <w:widowControl w:val="0"/>
        <w:numPr>
          <w:ilvl w:val="1"/>
          <w:numId w:val="22"/>
        </w:numPr>
        <w:tabs>
          <w:tab w:val="clear" w:pos="900"/>
          <w:tab w:val="left" w:pos="753"/>
        </w:tabs>
        <w:spacing w:line="230" w:lineRule="auto"/>
        <w:ind w:left="709" w:right="103" w:hanging="283"/>
        <w:rPr>
          <w:sz w:val="22"/>
          <w:szCs w:val="22"/>
        </w:rPr>
      </w:pPr>
      <w:r>
        <w:rPr>
          <w:b/>
          <w:sz w:val="22"/>
          <w:szCs w:val="22"/>
        </w:rPr>
        <w:t>Będę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osiągał</w:t>
      </w:r>
      <w:r>
        <w:rPr>
          <w:b/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(w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związku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podjęciem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zatrudnienia,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innej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pracy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zarobkowej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działalności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gospodarczej)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wynagrodzenie</w:t>
      </w:r>
      <w:r>
        <w:rPr>
          <w:sz w:val="22"/>
          <w:szCs w:val="22"/>
        </w:rPr>
        <w:t xml:space="preserve"> lub </w:t>
      </w:r>
      <w:r>
        <w:rPr>
          <w:spacing w:val="-2"/>
          <w:sz w:val="22"/>
          <w:szCs w:val="22"/>
        </w:rPr>
        <w:t>przychód</w:t>
      </w:r>
      <w:r>
        <w:rPr>
          <w:sz w:val="22"/>
          <w:szCs w:val="22"/>
        </w:rPr>
        <w:t xml:space="preserve"> w</w:t>
      </w:r>
      <w:r>
        <w:rPr>
          <w:spacing w:val="-1"/>
          <w:sz w:val="22"/>
          <w:szCs w:val="22"/>
        </w:rPr>
        <w:t xml:space="preserve"> wysokości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co </w:t>
      </w:r>
      <w:r>
        <w:rPr>
          <w:spacing w:val="-1"/>
          <w:sz w:val="22"/>
          <w:szCs w:val="22"/>
        </w:rPr>
        <w:t>najmniej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minimalnego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wynagrodzenia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za</w:t>
      </w:r>
      <w:r>
        <w:rPr>
          <w:spacing w:val="7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pracę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brutto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miesięcznie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oraz </w:t>
      </w:r>
      <w:r>
        <w:rPr>
          <w:b/>
          <w:spacing w:val="-1"/>
          <w:sz w:val="22"/>
          <w:szCs w:val="22"/>
        </w:rPr>
        <w:t>będę</w:t>
      </w:r>
      <w:r>
        <w:rPr>
          <w:b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 xml:space="preserve">podlegał </w:t>
      </w:r>
      <w:r>
        <w:rPr>
          <w:spacing w:val="-1"/>
          <w:sz w:val="22"/>
          <w:szCs w:val="22"/>
        </w:rPr>
        <w:t>ubezpieczeniom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społecznym,</w:t>
      </w:r>
    </w:p>
    <w:p w14:paraId="0A764360" w14:textId="77777777" w:rsidR="000A0022" w:rsidRDefault="000A0022" w:rsidP="000A0022">
      <w:pPr>
        <w:pStyle w:val="Tekstpodstawowy"/>
        <w:widowControl w:val="0"/>
        <w:numPr>
          <w:ilvl w:val="1"/>
          <w:numId w:val="22"/>
        </w:numPr>
        <w:tabs>
          <w:tab w:val="clear" w:pos="900"/>
          <w:tab w:val="left" w:pos="752"/>
        </w:tabs>
        <w:spacing w:line="230" w:lineRule="auto"/>
        <w:ind w:left="751" w:right="102"/>
        <w:rPr>
          <w:sz w:val="22"/>
          <w:szCs w:val="22"/>
        </w:rPr>
      </w:pPr>
      <w:r>
        <w:rPr>
          <w:spacing w:val="-1"/>
          <w:sz w:val="22"/>
          <w:szCs w:val="22"/>
        </w:rPr>
        <w:t>Odległość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od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miejsca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dotychczasowego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zamieszkania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miejscowości,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której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zamieszkam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związku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podjęciem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zatrudnienia,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innej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pracy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zarobkowej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działalności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gospodarczej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wynosi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7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najmniej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80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czas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dojazdu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tej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miejscowości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powrotu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miejsca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dotychczasowego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zamieszkania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środkami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transportu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zbiorowego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przekracza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łącznie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co </w:t>
      </w:r>
      <w:r>
        <w:rPr>
          <w:spacing w:val="-2"/>
          <w:sz w:val="22"/>
          <w:szCs w:val="22"/>
        </w:rPr>
        <w:t>najmniej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-2"/>
          <w:sz w:val="22"/>
          <w:szCs w:val="22"/>
        </w:rPr>
        <w:t>godziny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dziennie,</w:t>
      </w:r>
    </w:p>
    <w:p w14:paraId="76036854" w14:textId="77777777" w:rsidR="000A0022" w:rsidRDefault="000A0022" w:rsidP="000A0022">
      <w:pPr>
        <w:pStyle w:val="Tekstpodstawowy"/>
        <w:widowControl w:val="0"/>
        <w:numPr>
          <w:ilvl w:val="1"/>
          <w:numId w:val="22"/>
        </w:numPr>
        <w:tabs>
          <w:tab w:val="clear" w:pos="900"/>
          <w:tab w:val="left" w:pos="752"/>
        </w:tabs>
        <w:spacing w:line="230" w:lineRule="auto"/>
        <w:ind w:left="751" w:right="102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Zobowiązuję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się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do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zwrotu</w:t>
      </w:r>
      <w:r>
        <w:rPr>
          <w:b/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kwoty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bonu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zasiedlenie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całości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terminie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dni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dnia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doręczenia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wezwania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starosty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7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przypadku,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którym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mowa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art.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66n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ust.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pkt.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ustawy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promocji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zatrudnienia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instytucjach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rynku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pracy, </w:t>
      </w:r>
    </w:p>
    <w:p w14:paraId="7BC65007" w14:textId="77777777" w:rsidR="000A0022" w:rsidRDefault="000A0022" w:rsidP="000A0022">
      <w:pPr>
        <w:pStyle w:val="Tekstpodstawowy"/>
        <w:widowControl w:val="0"/>
        <w:numPr>
          <w:ilvl w:val="1"/>
          <w:numId w:val="22"/>
        </w:numPr>
        <w:tabs>
          <w:tab w:val="clear" w:pos="900"/>
          <w:tab w:val="left" w:pos="752"/>
        </w:tabs>
        <w:spacing w:line="230" w:lineRule="auto"/>
        <w:ind w:left="751" w:right="10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Zobowiązuję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się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do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zwrotu</w:t>
      </w:r>
      <w:r>
        <w:rPr>
          <w:b/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kwoty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bonu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zasiedlenie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proporcjonalnie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udokumentowanego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okresu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pozostawania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7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zatrudnieniu,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wykonywania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innej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pracy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zarobkowej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prowadzenia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działalności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gospodarczej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terminie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dni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dnia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doręczenia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wezwania</w:t>
      </w:r>
      <w:r>
        <w:rPr>
          <w:spacing w:val="7"/>
          <w:sz w:val="22"/>
          <w:szCs w:val="22"/>
        </w:rPr>
        <w:t xml:space="preserve"> starosty </w:t>
      </w:r>
      <w:r>
        <w:rPr>
          <w:sz w:val="22"/>
          <w:szCs w:val="22"/>
        </w:rPr>
        <w:t>w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przypadku,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którym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mowa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art.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66n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ust.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pkt.</w:t>
      </w:r>
      <w:r>
        <w:rPr>
          <w:sz w:val="22"/>
          <w:szCs w:val="22"/>
        </w:rPr>
        <w:t xml:space="preserve"> 2 </w:t>
      </w:r>
      <w:r>
        <w:rPr>
          <w:spacing w:val="-1"/>
          <w:sz w:val="22"/>
          <w:szCs w:val="22"/>
        </w:rPr>
        <w:t>ustawy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promocji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zatrudnienia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instytucjach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rynku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pracy.</w:t>
      </w:r>
    </w:p>
    <w:p w14:paraId="01F923F1" w14:textId="77777777" w:rsidR="000A0022" w:rsidRDefault="000A0022" w:rsidP="000A0022">
      <w:pPr>
        <w:pStyle w:val="Tekstpodstawowy"/>
        <w:widowControl w:val="0"/>
        <w:numPr>
          <w:ilvl w:val="1"/>
          <w:numId w:val="22"/>
        </w:numPr>
        <w:tabs>
          <w:tab w:val="clear" w:pos="900"/>
          <w:tab w:val="left" w:pos="671"/>
        </w:tabs>
        <w:spacing w:before="5" w:line="244" w:lineRule="exact"/>
        <w:ind w:left="684" w:right="89" w:hanging="290"/>
        <w:rPr>
          <w:sz w:val="22"/>
          <w:szCs w:val="22"/>
        </w:rPr>
      </w:pPr>
      <w:r>
        <w:rPr>
          <w:spacing w:val="-1"/>
          <w:sz w:val="22"/>
          <w:szCs w:val="22"/>
        </w:rPr>
        <w:t>Informacje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podane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wniosku</w:t>
      </w:r>
      <w:r>
        <w:rPr>
          <w:sz w:val="22"/>
          <w:szCs w:val="22"/>
        </w:rPr>
        <w:t xml:space="preserve">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 xml:space="preserve"> załączonych</w:t>
      </w:r>
      <w:r>
        <w:rPr>
          <w:sz w:val="22"/>
          <w:szCs w:val="22"/>
        </w:rPr>
        <w:t xml:space="preserve"> do </w:t>
      </w:r>
      <w:r>
        <w:rPr>
          <w:spacing w:val="-1"/>
          <w:sz w:val="22"/>
          <w:szCs w:val="22"/>
        </w:rPr>
        <w:t>niego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dokumentach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zgodne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ze</w:t>
      </w:r>
      <w:r>
        <w:rPr>
          <w:sz w:val="22"/>
          <w:szCs w:val="22"/>
        </w:rPr>
        <w:t xml:space="preserve"> stanem</w:t>
      </w:r>
      <w:r>
        <w:rPr>
          <w:spacing w:val="41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aktycznym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prawnym.</w:t>
      </w:r>
    </w:p>
    <w:p w14:paraId="4DE490B8" w14:textId="77777777" w:rsidR="000A0022" w:rsidRDefault="000A0022" w:rsidP="000A0022">
      <w:pPr>
        <w:jc w:val="both"/>
        <w:rPr>
          <w:sz w:val="24"/>
          <w:szCs w:val="24"/>
        </w:rPr>
      </w:pPr>
    </w:p>
    <w:p w14:paraId="5490B737" w14:textId="77777777" w:rsidR="000A0022" w:rsidRDefault="000A0022" w:rsidP="000A0022">
      <w:pPr>
        <w:rPr>
          <w:sz w:val="24"/>
          <w:szCs w:val="24"/>
        </w:rPr>
      </w:pPr>
    </w:p>
    <w:p w14:paraId="4ED197B0" w14:textId="77777777" w:rsidR="000A0022" w:rsidRDefault="000A0022" w:rsidP="000A0022">
      <w:pPr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426" w:hanging="426"/>
        <w:rPr>
          <w:b/>
          <w:bCs/>
          <w:iCs/>
          <w:sz w:val="20"/>
          <w:szCs w:val="24"/>
        </w:rPr>
      </w:pPr>
      <w:r>
        <w:rPr>
          <w:b/>
          <w:bCs/>
          <w:iCs/>
          <w:sz w:val="20"/>
        </w:rPr>
        <w:t>UZASADNIENIE CELOWOŚCI PRZYZNANIA BONU NA ZASIEDLENIE</w:t>
      </w:r>
    </w:p>
    <w:p w14:paraId="59B52B8E" w14:textId="7171346F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szCs w:val="28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.….……….………………</w:t>
      </w:r>
    </w:p>
    <w:p w14:paraId="1654C0A7" w14:textId="5C8F3E83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..………</w:t>
      </w:r>
    </w:p>
    <w:p w14:paraId="4C6F86E2" w14:textId="0D9A27D5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..…</w:t>
      </w:r>
    </w:p>
    <w:p w14:paraId="6D965920" w14:textId="2E37BC1F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……</w:t>
      </w:r>
    </w:p>
    <w:p w14:paraId="3BE61657" w14:textId="4CCE6DC8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……</w:t>
      </w:r>
    </w:p>
    <w:p w14:paraId="04F3C8DF" w14:textId="675FE9A0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.……….………………</w:t>
      </w:r>
    </w:p>
    <w:p w14:paraId="176DCE82" w14:textId="3270A071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.….……….………………</w:t>
      </w:r>
    </w:p>
    <w:p w14:paraId="6A980D3E" w14:textId="2493701F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.……….………………</w:t>
      </w:r>
    </w:p>
    <w:p w14:paraId="6640F051" w14:textId="1196FD2C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.……….………………</w:t>
      </w:r>
    </w:p>
    <w:p w14:paraId="645049BC" w14:textId="77777777" w:rsidR="000A0022" w:rsidRDefault="000A0022" w:rsidP="000A0022">
      <w:pPr>
        <w:pStyle w:val="Tekstpodstawowy"/>
        <w:rPr>
          <w:b/>
          <w:i/>
          <w:sz w:val="20"/>
        </w:rPr>
      </w:pPr>
    </w:p>
    <w:p w14:paraId="7729AA3A" w14:textId="77777777" w:rsidR="000A0022" w:rsidRDefault="000A0022" w:rsidP="000A002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47479B8" w14:textId="06380D8B" w:rsidR="000A0022" w:rsidRDefault="000A0022" w:rsidP="000A0022">
      <w:pPr>
        <w:tabs>
          <w:tab w:val="left" w:pos="567"/>
          <w:tab w:val="left" w:pos="4536"/>
        </w:tabs>
        <w:rPr>
          <w:sz w:val="20"/>
          <w:szCs w:val="24"/>
        </w:rPr>
      </w:pPr>
      <w:r>
        <w:rPr>
          <w:sz w:val="20"/>
        </w:rPr>
        <w:tab/>
        <w:t>..................................................</w:t>
      </w:r>
      <w:r>
        <w:rPr>
          <w:sz w:val="20"/>
        </w:rPr>
        <w:tab/>
        <w:t>.........................................................................................</w:t>
      </w:r>
    </w:p>
    <w:p w14:paraId="536E4B0E" w14:textId="77777777" w:rsidR="000A0022" w:rsidRDefault="000A0022" w:rsidP="000A0022">
      <w:pPr>
        <w:tabs>
          <w:tab w:val="left" w:pos="1701"/>
          <w:tab w:val="left" w:pos="5670"/>
        </w:tabs>
        <w:rPr>
          <w:b/>
          <w:szCs w:val="28"/>
        </w:rPr>
      </w:pPr>
      <w:r>
        <w:rPr>
          <w:b/>
          <w:vertAlign w:val="superscript"/>
        </w:rPr>
        <w:tab/>
        <w:t>(data)</w:t>
      </w:r>
      <w:r>
        <w:rPr>
          <w:b/>
          <w:vertAlign w:val="superscript"/>
        </w:rPr>
        <w:tab/>
        <w:t>(czytelny</w:t>
      </w:r>
      <w:r>
        <w:rPr>
          <w:b/>
        </w:rPr>
        <w:t xml:space="preserve"> </w:t>
      </w:r>
      <w:r>
        <w:rPr>
          <w:b/>
          <w:vertAlign w:val="superscript"/>
        </w:rPr>
        <w:t xml:space="preserve">podpis Wnioskodawcy)    </w:t>
      </w:r>
    </w:p>
    <w:p w14:paraId="0B1D874D" w14:textId="77777777" w:rsidR="000A0022" w:rsidRDefault="000A0022" w:rsidP="000A0022">
      <w:pPr>
        <w:ind w:firstLine="360"/>
        <w:jc w:val="center"/>
        <w:rPr>
          <w:i/>
          <w:sz w:val="20"/>
        </w:rPr>
      </w:pPr>
      <w:r>
        <w:rPr>
          <w:i/>
          <w:sz w:val="18"/>
        </w:rPr>
        <w:t>*) - zaznaczyć właściwe znakiem „</w:t>
      </w:r>
      <w:r>
        <w:rPr>
          <w:b/>
          <w:i/>
          <w:sz w:val="18"/>
        </w:rPr>
        <w:t>X</w:t>
      </w:r>
      <w:r>
        <w:rPr>
          <w:i/>
          <w:sz w:val="18"/>
        </w:rPr>
        <w:t xml:space="preserve">”,    **) – </w:t>
      </w:r>
      <w:r>
        <w:rPr>
          <w:i/>
          <w:sz w:val="20"/>
        </w:rPr>
        <w:t>niepotrzebne skreślić</w:t>
      </w:r>
    </w:p>
    <w:p w14:paraId="4A616622" w14:textId="7D1C88A3" w:rsidR="000A0022" w:rsidRDefault="000A0022" w:rsidP="000A0022">
      <w:pPr>
        <w:pStyle w:val="Tekstpodstawowy"/>
        <w:spacing w:before="120"/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OCENA WNIOSKU O PRZYZNANIE BONU NA ZASIEDLENIE DLA OSOBY BEZROBOTNEJ  DO 30 ROKU ŻYCIA</w:t>
      </w:r>
    </w:p>
    <w:p w14:paraId="4AB2E334" w14:textId="77777777" w:rsidR="000A0022" w:rsidRDefault="000A0022" w:rsidP="000A0022">
      <w:pPr>
        <w:pStyle w:val="Tekstpodstawowy"/>
        <w:spacing w:before="120"/>
        <w:jc w:val="center"/>
        <w:rPr>
          <w:rFonts w:cs="Arial"/>
          <w:sz w:val="22"/>
          <w:szCs w:val="22"/>
          <w:u w:val="single"/>
        </w:rPr>
      </w:pPr>
    </w:p>
    <w:p w14:paraId="1597FA46" w14:textId="77777777" w:rsidR="000A0022" w:rsidRDefault="000A0022" w:rsidP="000A0022">
      <w:pPr>
        <w:jc w:val="center"/>
        <w:rPr>
          <w:rFonts w:cs="Arial"/>
          <w:vertAlign w:val="subscript"/>
        </w:rPr>
      </w:pPr>
      <w:r>
        <w:rPr>
          <w:rFonts w:cs="Arial"/>
          <w:vertAlign w:val="subscript"/>
        </w:rPr>
        <w:t>…………………………………………………………………………………………………………………………..………………………………...……………</w:t>
      </w:r>
    </w:p>
    <w:p w14:paraId="142532FD" w14:textId="42B4542B" w:rsidR="000A0022" w:rsidRDefault="000A0022" w:rsidP="00431C77">
      <w:pPr>
        <w:spacing w:line="360" w:lineRule="auto"/>
        <w:jc w:val="center"/>
        <w:rPr>
          <w:rFonts w:cs="Arial"/>
        </w:rPr>
      </w:pPr>
      <w:r>
        <w:rPr>
          <w:rFonts w:cs="Arial"/>
          <w:sz w:val="20"/>
        </w:rPr>
        <w:t>(Imię i nazwisko Bezrobotnego)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0A0022" w14:paraId="7921593A" w14:textId="77777777" w:rsidTr="000A0022">
        <w:trPr>
          <w:trHeight w:val="139"/>
        </w:trPr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21C48A" w14:textId="77777777" w:rsidR="000A0022" w:rsidRDefault="000A0022">
            <w:pPr>
              <w:rPr>
                <w:rFonts w:cs="Arial"/>
              </w:rPr>
            </w:pPr>
            <w:r>
              <w:rPr>
                <w:rFonts w:cs="Arial"/>
              </w:rPr>
              <w:t>PESEL: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CE8F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F122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D22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8BA4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E7B3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7EB1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1CC5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B4EA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5EE2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D0D4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2EDB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</w:tr>
    </w:tbl>
    <w:p w14:paraId="0F6905D4" w14:textId="77777777" w:rsidR="000A0022" w:rsidRDefault="000A0022" w:rsidP="000A0022">
      <w:pPr>
        <w:rPr>
          <w:rFonts w:cs="Arial"/>
        </w:rPr>
      </w:pPr>
    </w:p>
    <w:p w14:paraId="4B113DF4" w14:textId="77777777" w:rsidR="000A0022" w:rsidRDefault="000A0022" w:rsidP="000A0022">
      <w:pPr>
        <w:rPr>
          <w:rFonts w:cs="Arial"/>
        </w:rPr>
      </w:pPr>
    </w:p>
    <w:p w14:paraId="7E4F93A3" w14:textId="77777777" w:rsidR="000A0022" w:rsidRDefault="000A0022" w:rsidP="000A0022">
      <w:pPr>
        <w:numPr>
          <w:ilvl w:val="0"/>
          <w:numId w:val="26"/>
        </w:numPr>
        <w:spacing w:after="0" w:line="240" w:lineRule="auto"/>
        <w:ind w:left="284"/>
        <w:rPr>
          <w:b/>
        </w:rPr>
      </w:pPr>
      <w:r>
        <w:rPr>
          <w:b/>
        </w:rPr>
        <w:t>OCENA i OPINIA DORADCY KLIENTA INDYWIDUALNEGO – w zakresie zgodności z kryteriami dostępności instrumentu:</w:t>
      </w:r>
    </w:p>
    <w:p w14:paraId="4DDFDBE9" w14:textId="77777777" w:rsidR="000A0022" w:rsidRDefault="000A0022" w:rsidP="000A0022">
      <w:pPr>
        <w:ind w:left="284"/>
        <w:rPr>
          <w:b/>
        </w:rPr>
      </w:pPr>
    </w:p>
    <w:p w14:paraId="200451B0" w14:textId="71C842CA" w:rsidR="000A0022" w:rsidRDefault="000A0022" w:rsidP="000A0022">
      <w:pPr>
        <w:ind w:left="567"/>
        <w:jc w:val="both"/>
      </w:pPr>
      <w:r>
        <w:t>Bezrobotny spełnia warunki przyznawania bonu na zasiedlenie określone w Zasadach przyznawania w 2023 r. bonów na zasiedlenie,</w:t>
      </w:r>
      <w:r>
        <w:rPr>
          <w:b/>
        </w:rPr>
        <w:t xml:space="preserve"> </w:t>
      </w:r>
      <w:r>
        <w:t>w szczególności w zakresie zgodności wnioskowanego wsparcia z ustaleniami założonymi w Indywidualnym Planie Działania (IPD) osoby bezrobotnej.</w:t>
      </w:r>
    </w:p>
    <w:p w14:paraId="60BE90D2" w14:textId="77777777" w:rsidR="000A0022" w:rsidRDefault="000A0022" w:rsidP="000A0022">
      <w:pPr>
        <w:ind w:left="180"/>
        <w:rPr>
          <w:b/>
        </w:rPr>
      </w:pPr>
    </w:p>
    <w:p w14:paraId="09C6B7DC" w14:textId="77777777" w:rsidR="000A0022" w:rsidRDefault="000A0022" w:rsidP="000A0022">
      <w:pPr>
        <w:ind w:left="180"/>
        <w:jc w:val="center"/>
        <w:rPr>
          <w:b/>
        </w:rPr>
      </w:pPr>
    </w:p>
    <w:p w14:paraId="27883828" w14:textId="77777777" w:rsidR="000A0022" w:rsidRDefault="000A0022" w:rsidP="000A0022">
      <w:pPr>
        <w:jc w:val="center"/>
        <w:rPr>
          <w:b/>
        </w:rPr>
      </w:pPr>
      <w:r>
        <w:rPr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TAK , </w:t>
      </w:r>
      <w:r>
        <w:rPr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NIE</w:t>
      </w:r>
    </w:p>
    <w:p w14:paraId="2FDF2A14" w14:textId="77777777" w:rsidR="000A0022" w:rsidRDefault="000A0022" w:rsidP="000A0022">
      <w:pPr>
        <w:rPr>
          <w:rFonts w:eastAsia="Times New Roman"/>
        </w:rPr>
      </w:pPr>
    </w:p>
    <w:p w14:paraId="0B66E082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szCs w:val="28"/>
          <w:vertAlign w:val="subscript"/>
        </w:rPr>
      </w:pPr>
      <w:r>
        <w:t xml:space="preserve">Opinia doradcy klienta indywidualnego </w:t>
      </w: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.….……….………………</w:t>
      </w:r>
    </w:p>
    <w:p w14:paraId="04BF89FC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..………</w:t>
      </w:r>
    </w:p>
    <w:p w14:paraId="431D4936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..…</w:t>
      </w:r>
    </w:p>
    <w:p w14:paraId="558E6D17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……</w:t>
      </w:r>
    </w:p>
    <w:p w14:paraId="53FBE857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……</w:t>
      </w:r>
    </w:p>
    <w:p w14:paraId="020D3B69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.……….………………</w:t>
      </w:r>
    </w:p>
    <w:p w14:paraId="2BEBA8E5" w14:textId="08DC6DA4" w:rsidR="000A0022" w:rsidRDefault="000A0022" w:rsidP="000A0022">
      <w:pPr>
        <w:autoSpaceDE w:val="0"/>
        <w:autoSpaceDN w:val="0"/>
        <w:adjustRightInd w:val="0"/>
        <w:spacing w:line="360" w:lineRule="auto"/>
        <w:ind w:left="426"/>
      </w:pPr>
    </w:p>
    <w:p w14:paraId="0ABB2F23" w14:textId="73148648" w:rsidR="000A0022" w:rsidRDefault="000A0022" w:rsidP="000A0022">
      <w:pPr>
        <w:tabs>
          <w:tab w:val="left" w:pos="567"/>
          <w:tab w:val="left" w:pos="4536"/>
        </w:tabs>
      </w:pPr>
      <w:r>
        <w:tab/>
        <w:t>....................................................</w:t>
      </w:r>
      <w:r>
        <w:tab/>
        <w:t>...............................................................................</w:t>
      </w:r>
    </w:p>
    <w:p w14:paraId="4A0C124E" w14:textId="77777777" w:rsidR="000A0022" w:rsidRDefault="000A0022" w:rsidP="000A0022">
      <w:pPr>
        <w:tabs>
          <w:tab w:val="left" w:pos="1701"/>
          <w:tab w:val="left" w:pos="5670"/>
        </w:tabs>
        <w:rPr>
          <w:b/>
        </w:rPr>
      </w:pPr>
      <w:r>
        <w:rPr>
          <w:b/>
          <w:vertAlign w:val="superscript"/>
        </w:rPr>
        <w:tab/>
        <w:t>(data)</w:t>
      </w:r>
      <w:r>
        <w:rPr>
          <w:b/>
          <w:vertAlign w:val="superscript"/>
        </w:rPr>
        <w:tab/>
        <w:t xml:space="preserve">(podpis pracownika PUP)    </w:t>
      </w:r>
    </w:p>
    <w:p w14:paraId="0105710C" w14:textId="77777777" w:rsidR="000A0022" w:rsidRDefault="000A0022" w:rsidP="000A0022">
      <w:pPr>
        <w:pStyle w:val="Nagwek41"/>
        <w:tabs>
          <w:tab w:val="left" w:pos="827"/>
        </w:tabs>
        <w:ind w:left="0"/>
        <w:jc w:val="both"/>
        <w:rPr>
          <w:b w:val="0"/>
          <w:bCs w:val="0"/>
        </w:rPr>
      </w:pPr>
      <w:r>
        <w:rPr>
          <w:spacing w:val="-1"/>
        </w:rPr>
        <w:t>2. SPOSÓB ROZPATRZENIA WNIOSKU</w:t>
      </w:r>
    </w:p>
    <w:p w14:paraId="48CE7C47" w14:textId="77777777" w:rsidR="000A0022" w:rsidRDefault="000A0022" w:rsidP="000A0022">
      <w:pPr>
        <w:spacing w:before="9"/>
        <w:rPr>
          <w:b/>
          <w:bCs/>
        </w:rPr>
      </w:pPr>
    </w:p>
    <w:p w14:paraId="34827BFF" w14:textId="77777777" w:rsidR="000A0022" w:rsidRDefault="000A0022" w:rsidP="000A0022">
      <w:pPr>
        <w:spacing w:line="266" w:lineRule="exact"/>
        <w:ind w:left="118" w:right="144"/>
        <w:rPr>
          <w:spacing w:val="20"/>
        </w:rPr>
      </w:pPr>
      <w:r>
        <w:rPr>
          <w:spacing w:val="-1"/>
        </w:rPr>
        <w:t>Komisja</w:t>
      </w:r>
      <w:r>
        <w:rPr>
          <w:spacing w:val="20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dniu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</w:t>
      </w:r>
      <w:r>
        <w:rPr>
          <w:spacing w:val="26"/>
        </w:rPr>
        <w:t xml:space="preserve"> </w:t>
      </w:r>
      <w:r>
        <w:rPr>
          <w:spacing w:val="-1"/>
        </w:rPr>
        <w:t>rozpatrzyła</w:t>
      </w:r>
      <w:r>
        <w:rPr>
          <w:spacing w:val="23"/>
        </w:rPr>
        <w:t xml:space="preserve"> </w:t>
      </w:r>
      <w:r>
        <w:t>wniosek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przyznanie</w:t>
      </w:r>
      <w:r>
        <w:rPr>
          <w:spacing w:val="20"/>
        </w:rPr>
        <w:t xml:space="preserve"> </w:t>
      </w:r>
      <w:r>
        <w:t>bonu</w:t>
      </w:r>
      <w:r>
        <w:rPr>
          <w:spacing w:val="24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zasiedlenie</w:t>
      </w:r>
      <w:r>
        <w:rPr>
          <w:spacing w:val="20"/>
        </w:rPr>
        <w:t xml:space="preserve">  </w:t>
      </w:r>
    </w:p>
    <w:p w14:paraId="6575BB2E" w14:textId="77777777" w:rsidR="000A0022" w:rsidRDefault="000A0022" w:rsidP="000A0022">
      <w:pPr>
        <w:spacing w:before="9"/>
      </w:pPr>
    </w:p>
    <w:p w14:paraId="709AC021" w14:textId="77777777" w:rsidR="000A0022" w:rsidRDefault="000A0022" w:rsidP="000A0022">
      <w:pPr>
        <w:pStyle w:val="Nagwek41"/>
        <w:numPr>
          <w:ilvl w:val="1"/>
          <w:numId w:val="27"/>
        </w:numPr>
        <w:tabs>
          <w:tab w:val="left" w:pos="827"/>
        </w:tabs>
        <w:rPr>
          <w:b w:val="0"/>
          <w:bCs w:val="0"/>
        </w:rPr>
      </w:pPr>
      <w:proofErr w:type="spellStart"/>
      <w:r>
        <w:rPr>
          <w:spacing w:val="-1"/>
        </w:rPr>
        <w:t>Rekomenduje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wniosek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dofinansowania</w:t>
      </w:r>
      <w:proofErr w:type="spellEnd"/>
      <w:r>
        <w:rPr>
          <w:spacing w:val="-1"/>
        </w:rPr>
        <w:t xml:space="preserve"> </w:t>
      </w:r>
    </w:p>
    <w:p w14:paraId="7BC9ABD2" w14:textId="77777777" w:rsidR="000A0022" w:rsidRDefault="000A0022" w:rsidP="000A0022">
      <w:pPr>
        <w:spacing w:before="7"/>
        <w:rPr>
          <w:b/>
          <w:bCs/>
        </w:rPr>
      </w:pPr>
    </w:p>
    <w:p w14:paraId="02D17E9F" w14:textId="77777777" w:rsidR="000A0022" w:rsidRDefault="000A0022" w:rsidP="000A0022">
      <w:pPr>
        <w:widowControl w:val="0"/>
        <w:numPr>
          <w:ilvl w:val="1"/>
          <w:numId w:val="27"/>
        </w:numPr>
        <w:tabs>
          <w:tab w:val="left" w:pos="827"/>
        </w:tabs>
        <w:spacing w:after="0" w:line="240" w:lineRule="auto"/>
      </w:pPr>
      <w:r>
        <w:rPr>
          <w:b/>
        </w:rPr>
        <w:t xml:space="preserve">Nie </w:t>
      </w:r>
      <w:r>
        <w:rPr>
          <w:b/>
          <w:spacing w:val="-1"/>
        </w:rPr>
        <w:t>rekomenduje wniosku do dofinansowania</w:t>
      </w:r>
    </w:p>
    <w:p w14:paraId="39F33975" w14:textId="77777777" w:rsidR="000A0022" w:rsidRDefault="000A0022" w:rsidP="000A0022">
      <w:pPr>
        <w:rPr>
          <w:b/>
          <w:bCs/>
        </w:rPr>
      </w:pPr>
    </w:p>
    <w:p w14:paraId="0EC81EA4" w14:textId="77777777" w:rsidR="000A0022" w:rsidRDefault="000A0022" w:rsidP="000A002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 xml:space="preserve"> wysokości: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.....................................................................zł.,</w:t>
      </w:r>
    </w:p>
    <w:p w14:paraId="23AB04ED" w14:textId="77777777" w:rsidR="00431C77" w:rsidRDefault="00431C77" w:rsidP="000A0022">
      <w:pPr>
        <w:spacing w:before="7"/>
      </w:pPr>
    </w:p>
    <w:p w14:paraId="557069E9" w14:textId="34C2790F" w:rsidR="000A0022" w:rsidRDefault="000A0022" w:rsidP="000A0022">
      <w:pPr>
        <w:spacing w:before="7"/>
      </w:pPr>
      <w:r>
        <w:t>Uwagi :</w:t>
      </w:r>
    </w:p>
    <w:p w14:paraId="59BC858E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szCs w:val="28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.….……….………………</w:t>
      </w:r>
    </w:p>
    <w:p w14:paraId="305C8083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..………</w:t>
      </w:r>
    </w:p>
    <w:p w14:paraId="67BAF8F4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lastRenderedPageBreak/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..…</w:t>
      </w:r>
    </w:p>
    <w:p w14:paraId="0AEDA0E7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……</w:t>
      </w:r>
    </w:p>
    <w:p w14:paraId="4C6B1D5A" w14:textId="77777777" w:rsidR="000A0022" w:rsidRDefault="000A0022" w:rsidP="000A0022">
      <w:pPr>
        <w:ind w:left="118"/>
        <w:rPr>
          <w:i/>
          <w:spacing w:val="-1"/>
        </w:rPr>
      </w:pPr>
    </w:p>
    <w:p w14:paraId="4451F005" w14:textId="77777777" w:rsidR="000A0022" w:rsidRDefault="000A0022" w:rsidP="000A0022">
      <w:pPr>
        <w:ind w:left="118"/>
      </w:pPr>
      <w:r>
        <w:rPr>
          <w:i/>
          <w:spacing w:val="-1"/>
        </w:rPr>
        <w:t>Podpisy</w:t>
      </w:r>
      <w:r>
        <w:rPr>
          <w:i/>
        </w:rPr>
        <w:t xml:space="preserve"> </w:t>
      </w:r>
      <w:r>
        <w:rPr>
          <w:i/>
          <w:spacing w:val="-1"/>
        </w:rPr>
        <w:t>członków Komisji.</w:t>
      </w:r>
    </w:p>
    <w:p w14:paraId="1671BFFE" w14:textId="77777777" w:rsidR="000A0022" w:rsidRDefault="000A0022" w:rsidP="000A0022">
      <w:pPr>
        <w:spacing w:before="2"/>
        <w:rPr>
          <w:i/>
        </w:rPr>
      </w:pPr>
    </w:p>
    <w:p w14:paraId="24DF3463" w14:textId="77777777" w:rsidR="000A0022" w:rsidRDefault="000A0022" w:rsidP="000A0022">
      <w:pPr>
        <w:pStyle w:val="Tekstpodstawowy"/>
        <w:tabs>
          <w:tab w:val="left" w:pos="684"/>
        </w:tabs>
        <w:spacing w:line="345" w:lineRule="auto"/>
        <w:ind w:right="315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1.</w:t>
      </w:r>
      <w:r>
        <w:rPr>
          <w:spacing w:val="-1"/>
          <w:sz w:val="22"/>
          <w:szCs w:val="22"/>
        </w:rPr>
        <w:tab/>
        <w:t>.……………………………………………</w:t>
      </w:r>
      <w:r>
        <w:rPr>
          <w:spacing w:val="25"/>
          <w:sz w:val="22"/>
          <w:szCs w:val="22"/>
        </w:rPr>
        <w:t xml:space="preserve"> </w:t>
      </w:r>
    </w:p>
    <w:p w14:paraId="21E98DE3" w14:textId="77777777" w:rsidR="000A0022" w:rsidRDefault="000A0022" w:rsidP="000A0022">
      <w:pPr>
        <w:pStyle w:val="Tekstpodstawowy"/>
        <w:tabs>
          <w:tab w:val="left" w:pos="684"/>
        </w:tabs>
        <w:spacing w:line="345" w:lineRule="auto"/>
        <w:ind w:right="3151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 </w:t>
      </w:r>
      <w:r>
        <w:rPr>
          <w:spacing w:val="-1"/>
          <w:sz w:val="22"/>
          <w:szCs w:val="22"/>
        </w:rPr>
        <w:t>……………………………………………</w:t>
      </w:r>
    </w:p>
    <w:p w14:paraId="17F501BA" w14:textId="77777777" w:rsidR="000A0022" w:rsidRDefault="000A0022" w:rsidP="000A0022">
      <w:pPr>
        <w:pStyle w:val="Tekstpodstawowy"/>
        <w:tabs>
          <w:tab w:val="left" w:pos="684"/>
        </w:tabs>
        <w:spacing w:before="1" w:line="360" w:lineRule="auto"/>
        <w:rPr>
          <w:spacing w:val="-1"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…..</w:t>
      </w:r>
      <w:r>
        <w:rPr>
          <w:spacing w:val="-1"/>
          <w:sz w:val="22"/>
          <w:szCs w:val="22"/>
        </w:rPr>
        <w:t>………………………………………..</w:t>
      </w:r>
    </w:p>
    <w:p w14:paraId="2D500241" w14:textId="77777777" w:rsidR="000A0022" w:rsidRDefault="000A0022" w:rsidP="000A0022">
      <w:pPr>
        <w:pStyle w:val="Tekstpodstawowy"/>
        <w:tabs>
          <w:tab w:val="left" w:pos="684"/>
        </w:tabs>
        <w:spacing w:before="1" w:line="360" w:lineRule="auto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4.</w:t>
      </w:r>
      <w:r>
        <w:rPr>
          <w:spacing w:val="-1"/>
          <w:sz w:val="22"/>
          <w:szCs w:val="22"/>
        </w:rPr>
        <w:tab/>
        <w:t>..…………………………………………..</w:t>
      </w:r>
    </w:p>
    <w:p w14:paraId="71734E9A" w14:textId="77777777" w:rsidR="000A0022" w:rsidRDefault="000A0022" w:rsidP="000A0022">
      <w:pPr>
        <w:pStyle w:val="Tekstpodstawowy"/>
        <w:tabs>
          <w:tab w:val="left" w:pos="684"/>
        </w:tabs>
        <w:spacing w:before="1" w:line="360" w:lineRule="auto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5.   </w:t>
      </w:r>
      <w:r>
        <w:rPr>
          <w:spacing w:val="-1"/>
          <w:sz w:val="22"/>
          <w:szCs w:val="22"/>
        </w:rPr>
        <w:tab/>
        <w:t>…………………………………………….</w:t>
      </w:r>
    </w:p>
    <w:p w14:paraId="6F9B65B9" w14:textId="77777777" w:rsidR="000A0022" w:rsidRDefault="000A0022" w:rsidP="000A0022">
      <w:pPr>
        <w:tabs>
          <w:tab w:val="left" w:pos="4678"/>
        </w:tabs>
        <w:rPr>
          <w:i/>
        </w:rPr>
      </w:pPr>
    </w:p>
    <w:p w14:paraId="71E2623F" w14:textId="77777777" w:rsidR="000A0022" w:rsidRDefault="000A0022" w:rsidP="000A0022">
      <w:pPr>
        <w:numPr>
          <w:ilvl w:val="0"/>
          <w:numId w:val="28"/>
        </w:numPr>
        <w:spacing w:after="0" w:line="240" w:lineRule="auto"/>
        <w:rPr>
          <w:b/>
        </w:rPr>
      </w:pPr>
      <w:r>
        <w:rPr>
          <w:b/>
        </w:rPr>
        <w:t>ROZSTRZYGNIĘCIE DYREKTORA PUP</w:t>
      </w:r>
    </w:p>
    <w:p w14:paraId="14E008D8" w14:textId="77777777" w:rsidR="000A0022" w:rsidRDefault="000A0022" w:rsidP="000A0022">
      <w:pPr>
        <w:spacing w:line="480" w:lineRule="auto"/>
        <w:ind w:firstLine="284"/>
        <w:rPr>
          <w:b/>
        </w:rPr>
      </w:pPr>
    </w:p>
    <w:p w14:paraId="71C006FB" w14:textId="04055C68" w:rsidR="000A0022" w:rsidRDefault="000A0022" w:rsidP="000A0022">
      <w:pPr>
        <w:spacing w:line="480" w:lineRule="auto"/>
        <w:ind w:firstLine="284"/>
      </w:pPr>
      <w:r>
        <w:rPr>
          <w:b/>
        </w:rPr>
        <w:t>Przyznaję</w:t>
      </w:r>
      <w:r>
        <w:t xml:space="preserve"> / </w:t>
      </w:r>
      <w:r>
        <w:rPr>
          <w:b/>
        </w:rPr>
        <w:t>nie przyznaję</w:t>
      </w:r>
      <w:r>
        <w:rPr>
          <w:b/>
          <w:vertAlign w:val="superscript"/>
        </w:rPr>
        <w:t>**)</w:t>
      </w:r>
      <w:r>
        <w:t xml:space="preserve">  bon na zasiedlenie w kwocie: …………………………………….….…. zł</w:t>
      </w:r>
    </w:p>
    <w:p w14:paraId="5CB6C644" w14:textId="77777777" w:rsidR="00431C77" w:rsidRDefault="00431C77" w:rsidP="000A0022">
      <w:pPr>
        <w:spacing w:line="480" w:lineRule="auto"/>
        <w:ind w:firstLine="284"/>
      </w:pPr>
      <w:bookmarkStart w:id="1" w:name="_GoBack"/>
      <w:bookmarkEnd w:id="1"/>
    </w:p>
    <w:p w14:paraId="2286B0AF" w14:textId="60EEEB51" w:rsidR="000A0022" w:rsidRDefault="000A0022" w:rsidP="000A0022">
      <w:pPr>
        <w:tabs>
          <w:tab w:val="left" w:pos="567"/>
          <w:tab w:val="left" w:pos="4536"/>
        </w:tabs>
      </w:pPr>
      <w:r>
        <w:tab/>
        <w:t>....................................................</w:t>
      </w:r>
      <w:r>
        <w:tab/>
        <w:t>.................................................................................</w:t>
      </w:r>
    </w:p>
    <w:p w14:paraId="2434FD59" w14:textId="77777777" w:rsidR="000A0022" w:rsidRDefault="000A0022" w:rsidP="000A0022">
      <w:pPr>
        <w:tabs>
          <w:tab w:val="left" w:pos="1701"/>
          <w:tab w:val="left" w:pos="5670"/>
        </w:tabs>
        <w:rPr>
          <w:b/>
        </w:rPr>
      </w:pPr>
      <w:r>
        <w:rPr>
          <w:b/>
          <w:vertAlign w:val="superscript"/>
        </w:rPr>
        <w:tab/>
        <w:t>(data)</w:t>
      </w:r>
      <w:r>
        <w:rPr>
          <w:b/>
          <w:vertAlign w:val="superscript"/>
        </w:rPr>
        <w:tab/>
        <w:t xml:space="preserve">               (podpis Dyrektora PUP)    </w:t>
      </w:r>
    </w:p>
    <w:p w14:paraId="1FE7F5A8" w14:textId="77777777" w:rsidR="000A0022" w:rsidRDefault="000A0022" w:rsidP="000A0022">
      <w:pPr>
        <w:rPr>
          <w:i/>
        </w:rPr>
      </w:pPr>
      <w:r>
        <w:rPr>
          <w:i/>
        </w:rPr>
        <w:t>**) – niepotrzebne skreślić</w:t>
      </w:r>
    </w:p>
    <w:p w14:paraId="24A2CAB8" w14:textId="77777777" w:rsidR="000A0022" w:rsidRDefault="000A0022" w:rsidP="000A0022">
      <w:pPr>
        <w:jc w:val="center"/>
        <w:rPr>
          <w:b/>
          <w:u w:val="single"/>
        </w:rPr>
      </w:pPr>
    </w:p>
    <w:p w14:paraId="1447B12A" w14:textId="667E0B29" w:rsidR="000A0022" w:rsidRDefault="000A0022" w:rsidP="000A0022">
      <w:pPr>
        <w:jc w:val="center"/>
        <w:rPr>
          <w:b/>
          <w:u w:val="single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0E8E1" wp14:editId="213417B4">
                <wp:simplePos x="0" y="0"/>
                <wp:positionH relativeFrom="column">
                  <wp:posOffset>45720</wp:posOffset>
                </wp:positionH>
                <wp:positionV relativeFrom="paragraph">
                  <wp:posOffset>6350</wp:posOffset>
                </wp:positionV>
                <wp:extent cx="6057900" cy="6350"/>
                <wp:effectExtent l="7620" t="6350" r="11430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8E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6pt;margin-top:.5pt;width:477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"/>
            </w:pict>
          </mc:Fallback>
        </mc:AlternateContent>
      </w:r>
      <w:r>
        <w:rPr>
          <w:b/>
          <w:u w:val="single"/>
        </w:rPr>
        <w:t>POTWIERDZENIE  ODBIORU  BONU NA ZASIEDLENIE</w:t>
      </w:r>
    </w:p>
    <w:p w14:paraId="2CFF0E5B" w14:textId="77777777" w:rsidR="000A0022" w:rsidRDefault="000A0022" w:rsidP="000A0022"/>
    <w:p w14:paraId="4FD68D21" w14:textId="672AB1E4" w:rsidR="000A0022" w:rsidRDefault="000A0022" w:rsidP="000A0022">
      <w:r>
        <w:t>Niniejszy potwierdzam odbiór bonu na zasiedlenie nr: ………….……</w:t>
      </w:r>
      <w:r w:rsidR="00431C77">
        <w:t>…………………………</w:t>
      </w:r>
      <w:r>
        <w:t>……………………………</w:t>
      </w:r>
    </w:p>
    <w:p w14:paraId="1446F2AA" w14:textId="77777777" w:rsidR="00431C77" w:rsidRDefault="000A0022" w:rsidP="00431C77">
      <w:pPr>
        <w:tabs>
          <w:tab w:val="left" w:pos="5670"/>
        </w:tabs>
        <w:spacing w:line="360" w:lineRule="auto"/>
      </w:pPr>
      <w:r>
        <w:tab/>
        <w:t>(numer ewidencyjny bonu)</w:t>
      </w:r>
    </w:p>
    <w:p w14:paraId="5C2DD7E1" w14:textId="409AF8C8" w:rsidR="000A0022" w:rsidRDefault="000A0022" w:rsidP="00431C77">
      <w:pPr>
        <w:tabs>
          <w:tab w:val="left" w:pos="5670"/>
        </w:tabs>
        <w:spacing w:line="360" w:lineRule="auto"/>
      </w:pPr>
      <w:r>
        <w:t>na kwotę: ………………………………. zł</w:t>
      </w:r>
    </w:p>
    <w:p w14:paraId="65BFAA7A" w14:textId="77777777" w:rsidR="000A0022" w:rsidRDefault="000A0022" w:rsidP="000A0022">
      <w:pPr>
        <w:spacing w:line="480" w:lineRule="auto"/>
      </w:pPr>
      <w:r>
        <w:t>słownie: ………………………………………………….…………………………………………… zł</w:t>
      </w:r>
      <w:r>
        <w:tab/>
      </w:r>
    </w:p>
    <w:p w14:paraId="4DD9E476" w14:textId="77777777" w:rsidR="00431C77" w:rsidRDefault="000A0022" w:rsidP="00431C77">
      <w:pPr>
        <w:spacing w:after="0" w:line="240" w:lineRule="auto"/>
        <w:ind w:left="1416"/>
      </w:pPr>
      <w:r>
        <w:t>……</w:t>
      </w:r>
      <w:r w:rsidR="00431C77">
        <w:t>…………………………….</w:t>
      </w:r>
      <w:r w:rsidR="00431C77">
        <w:tab/>
        <w:t>…………………………………………………………………….</w:t>
      </w:r>
    </w:p>
    <w:p w14:paraId="3A730E10" w14:textId="1F424EE8" w:rsidR="00F13B42" w:rsidRPr="00431C77" w:rsidRDefault="000A0022" w:rsidP="00431C77">
      <w:pPr>
        <w:spacing w:after="0" w:line="240" w:lineRule="auto"/>
        <w:ind w:left="1416"/>
      </w:pPr>
      <w:r>
        <w:t>data</w:t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F13B42" w:rsidRPr="00431C77" w:rsidSect="004D697F">
      <w:headerReference w:type="default" r:id="rId9"/>
      <w:footerReference w:type="default" r:id="rId10"/>
      <w:pgSz w:w="11904" w:h="16843"/>
      <w:pgMar w:top="1418" w:right="1414" w:bottom="318" w:left="1418" w:header="573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6BD8" w16cex:dateUtc="2023-05-02T09:00:00Z"/>
  <w16cex:commentExtensible w16cex:durableId="27FB650D" w16cex:dateUtc="2023-05-02T08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62879" w14:textId="77777777" w:rsidR="000A0022" w:rsidRDefault="000A0022" w:rsidP="009D490C">
      <w:pPr>
        <w:spacing w:after="0" w:line="240" w:lineRule="auto"/>
      </w:pPr>
      <w:r>
        <w:separator/>
      </w:r>
    </w:p>
  </w:endnote>
  <w:endnote w:type="continuationSeparator" w:id="0">
    <w:p w14:paraId="496BA9E9" w14:textId="77777777" w:rsidR="000A0022" w:rsidRDefault="000A002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B31AA48" w14:textId="17E90467" w:rsidR="000A0022" w:rsidRPr="00966F69" w:rsidRDefault="000A0022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31C77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6B5E8CA8" w14:textId="383F50E2" w:rsidR="000A0022" w:rsidRDefault="000A0022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700EB0C9" w14:textId="77777777" w:rsidR="000A0022" w:rsidRPr="00D60F5C" w:rsidRDefault="000A0022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6C5AE" w14:textId="77777777" w:rsidR="000A0022" w:rsidRDefault="000A0022" w:rsidP="009D490C">
      <w:pPr>
        <w:spacing w:after="0" w:line="240" w:lineRule="auto"/>
      </w:pPr>
      <w:r>
        <w:separator/>
      </w:r>
    </w:p>
  </w:footnote>
  <w:footnote w:type="continuationSeparator" w:id="0">
    <w:p w14:paraId="3CE496DE" w14:textId="77777777" w:rsidR="000A0022" w:rsidRDefault="000A002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8F11" w14:textId="77777777" w:rsidR="000A0022" w:rsidRDefault="000A0022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47FC63F8" wp14:editId="38940161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1B038AD"/>
    <w:multiLevelType w:val="hybridMultilevel"/>
    <w:tmpl w:val="E5B4AB50"/>
    <w:lvl w:ilvl="0" w:tplc="B4F2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5E6502"/>
    <w:multiLevelType w:val="hybridMultilevel"/>
    <w:tmpl w:val="C99869AA"/>
    <w:lvl w:ilvl="0" w:tplc="F6688B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55405"/>
    <w:multiLevelType w:val="hybridMultilevel"/>
    <w:tmpl w:val="2C809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155412"/>
    <w:multiLevelType w:val="hybridMultilevel"/>
    <w:tmpl w:val="D1984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4800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95068"/>
    <w:multiLevelType w:val="hybridMultilevel"/>
    <w:tmpl w:val="E4A4F1BE"/>
    <w:lvl w:ilvl="0" w:tplc="BF76CA4E">
      <w:start w:val="1"/>
      <w:numFmt w:val="bullet"/>
      <w:lvlText w:val=""/>
      <w:lvlJc w:val="left"/>
      <w:pPr>
        <w:ind w:left="826" w:hanging="425"/>
      </w:pPr>
      <w:rPr>
        <w:rFonts w:ascii="Wingdings" w:eastAsia="Wingdings" w:hAnsi="Wingdings" w:hint="default"/>
        <w:sz w:val="22"/>
        <w:szCs w:val="22"/>
      </w:rPr>
    </w:lvl>
    <w:lvl w:ilvl="1" w:tplc="A6523EBC">
      <w:start w:val="1"/>
      <w:numFmt w:val="bullet"/>
      <w:lvlText w:val=""/>
      <w:lvlJc w:val="left"/>
      <w:pPr>
        <w:ind w:left="826" w:hanging="348"/>
      </w:pPr>
      <w:rPr>
        <w:rFonts w:ascii="Wingdings" w:eastAsia="Wingdings" w:hAnsi="Wingdings" w:hint="default"/>
        <w:sz w:val="22"/>
        <w:szCs w:val="22"/>
      </w:rPr>
    </w:lvl>
    <w:lvl w:ilvl="2" w:tplc="41AA8C68">
      <w:start w:val="1"/>
      <w:numFmt w:val="bullet"/>
      <w:lvlText w:val="•"/>
      <w:lvlJc w:val="left"/>
      <w:pPr>
        <w:ind w:left="1830" w:hanging="348"/>
      </w:pPr>
    </w:lvl>
    <w:lvl w:ilvl="3" w:tplc="FB2C82D2">
      <w:start w:val="1"/>
      <w:numFmt w:val="bullet"/>
      <w:lvlText w:val="•"/>
      <w:lvlJc w:val="left"/>
      <w:pPr>
        <w:ind w:left="2834" w:hanging="348"/>
      </w:pPr>
    </w:lvl>
    <w:lvl w:ilvl="4" w:tplc="19BE0A54">
      <w:start w:val="1"/>
      <w:numFmt w:val="bullet"/>
      <w:lvlText w:val="•"/>
      <w:lvlJc w:val="left"/>
      <w:pPr>
        <w:ind w:left="3839" w:hanging="348"/>
      </w:pPr>
    </w:lvl>
    <w:lvl w:ilvl="5" w:tplc="8EEC8736">
      <w:start w:val="1"/>
      <w:numFmt w:val="bullet"/>
      <w:lvlText w:val="•"/>
      <w:lvlJc w:val="left"/>
      <w:pPr>
        <w:ind w:left="4843" w:hanging="348"/>
      </w:pPr>
    </w:lvl>
    <w:lvl w:ilvl="6" w:tplc="93EAFF6E">
      <w:start w:val="1"/>
      <w:numFmt w:val="bullet"/>
      <w:lvlText w:val="•"/>
      <w:lvlJc w:val="left"/>
      <w:pPr>
        <w:ind w:left="5847" w:hanging="348"/>
      </w:pPr>
    </w:lvl>
    <w:lvl w:ilvl="7" w:tplc="E81E4D20">
      <w:start w:val="1"/>
      <w:numFmt w:val="bullet"/>
      <w:lvlText w:val="•"/>
      <w:lvlJc w:val="left"/>
      <w:pPr>
        <w:ind w:left="6851" w:hanging="348"/>
      </w:pPr>
    </w:lvl>
    <w:lvl w:ilvl="8" w:tplc="5302FBD8">
      <w:start w:val="1"/>
      <w:numFmt w:val="bullet"/>
      <w:lvlText w:val="•"/>
      <w:lvlJc w:val="left"/>
      <w:pPr>
        <w:ind w:left="7855" w:hanging="348"/>
      </w:pPr>
    </w:lvl>
  </w:abstractNum>
  <w:abstractNum w:abstractNumId="1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94859A5"/>
    <w:multiLevelType w:val="hybridMultilevel"/>
    <w:tmpl w:val="1C9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E0F"/>
    <w:multiLevelType w:val="hybridMultilevel"/>
    <w:tmpl w:val="0ED0AF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92D62"/>
    <w:multiLevelType w:val="hybridMultilevel"/>
    <w:tmpl w:val="726E7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DC54F4"/>
    <w:multiLevelType w:val="hybridMultilevel"/>
    <w:tmpl w:val="CD78F90A"/>
    <w:lvl w:ilvl="0" w:tplc="B6D4800A">
      <w:start w:val="1"/>
      <w:numFmt w:val="bullet"/>
      <w:lvlText w:val=""/>
      <w:lvlJc w:val="left"/>
      <w:pPr>
        <w:ind w:left="112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3141EEE"/>
    <w:multiLevelType w:val="hybridMultilevel"/>
    <w:tmpl w:val="2424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D7058"/>
    <w:multiLevelType w:val="hybridMultilevel"/>
    <w:tmpl w:val="E82EB902"/>
    <w:lvl w:ilvl="0" w:tplc="038C8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954F9"/>
    <w:multiLevelType w:val="hybridMultilevel"/>
    <w:tmpl w:val="458EEC0E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 w15:restartNumberingAfterBreak="0">
    <w:nsid w:val="4EB83971"/>
    <w:multiLevelType w:val="hybridMultilevel"/>
    <w:tmpl w:val="B5C24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B6DE2"/>
    <w:multiLevelType w:val="hybridMultilevel"/>
    <w:tmpl w:val="B072BC2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321F8"/>
    <w:multiLevelType w:val="hybridMultilevel"/>
    <w:tmpl w:val="E7346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624D70FC"/>
    <w:multiLevelType w:val="hybridMultilevel"/>
    <w:tmpl w:val="EFBE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6C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613436"/>
    <w:multiLevelType w:val="hybridMultilevel"/>
    <w:tmpl w:val="6B529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147A63"/>
    <w:multiLevelType w:val="hybridMultilevel"/>
    <w:tmpl w:val="5CB85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03C76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B6D4800A">
      <w:start w:val="1"/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F56402"/>
    <w:multiLevelType w:val="hybridMultilevel"/>
    <w:tmpl w:val="BC523B22"/>
    <w:lvl w:ilvl="0" w:tplc="AB1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1405A"/>
    <w:multiLevelType w:val="hybridMultilevel"/>
    <w:tmpl w:val="1A36D15C"/>
    <w:lvl w:ilvl="0" w:tplc="410CDBFC">
      <w:start w:val="1"/>
      <w:numFmt w:val="decimal"/>
      <w:lvlText w:val="%1."/>
      <w:lvlJc w:val="left"/>
      <w:pPr>
        <w:ind w:left="786" w:hanging="360"/>
      </w:pPr>
      <w:rPr>
        <w:rFonts w:ascii="Helvetica" w:hAnsi="Helvetica" w:cs="Helvetica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51372"/>
    <w:multiLevelType w:val="hybridMultilevel"/>
    <w:tmpl w:val="179C1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01D48"/>
    <w:multiLevelType w:val="hybridMultilevel"/>
    <w:tmpl w:val="C99869AA"/>
    <w:lvl w:ilvl="0" w:tplc="F6688B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468EC"/>
    <w:multiLevelType w:val="hybridMultilevel"/>
    <w:tmpl w:val="F364F8F6"/>
    <w:lvl w:ilvl="0" w:tplc="8370E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D3A2A"/>
    <w:multiLevelType w:val="hybridMultilevel"/>
    <w:tmpl w:val="389665A8"/>
    <w:lvl w:ilvl="0" w:tplc="4E743B2A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2E1CA9"/>
    <w:multiLevelType w:val="hybridMultilevel"/>
    <w:tmpl w:val="3B86E900"/>
    <w:lvl w:ilvl="0" w:tplc="27183268">
      <w:start w:val="1"/>
      <w:numFmt w:val="upperRoman"/>
      <w:lvlText w:val="%1."/>
      <w:lvlJc w:val="left"/>
      <w:pPr>
        <w:ind w:left="862" w:hanging="72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30"/>
  </w:num>
  <w:num w:numId="5">
    <w:abstractNumId w:val="14"/>
  </w:num>
  <w:num w:numId="6">
    <w:abstractNumId w:val="20"/>
  </w:num>
  <w:num w:numId="7">
    <w:abstractNumId w:val="24"/>
  </w:num>
  <w:num w:numId="8">
    <w:abstractNumId w:val="22"/>
  </w:num>
  <w:num w:numId="9">
    <w:abstractNumId w:val="17"/>
  </w:num>
  <w:num w:numId="10">
    <w:abstractNumId w:val="19"/>
  </w:num>
  <w:num w:numId="11">
    <w:abstractNumId w:val="18"/>
  </w:num>
  <w:num w:numId="12">
    <w:abstractNumId w:val="23"/>
  </w:num>
  <w:num w:numId="13">
    <w:abstractNumId w:val="31"/>
  </w:num>
  <w:num w:numId="14">
    <w:abstractNumId w:val="13"/>
  </w:num>
  <w:num w:numId="15">
    <w:abstractNumId w:val="35"/>
  </w:num>
  <w:num w:numId="16">
    <w:abstractNumId w:val="33"/>
  </w:num>
  <w:num w:numId="17">
    <w:abstractNumId w:val="26"/>
  </w:num>
  <w:num w:numId="18">
    <w:abstractNumId w:val="29"/>
  </w:num>
  <w:num w:numId="19">
    <w:abstractNumId w:val="11"/>
  </w:num>
  <w:num w:numId="20">
    <w:abstractNumId w:val="32"/>
  </w:num>
  <w:num w:numId="21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E41"/>
    <w:rsid w:val="00001FCF"/>
    <w:rsid w:val="000022DC"/>
    <w:rsid w:val="00002A4F"/>
    <w:rsid w:val="00002F5E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41FB"/>
    <w:rsid w:val="00014A01"/>
    <w:rsid w:val="00015E44"/>
    <w:rsid w:val="000163CB"/>
    <w:rsid w:val="0001671C"/>
    <w:rsid w:val="00016FED"/>
    <w:rsid w:val="00017D08"/>
    <w:rsid w:val="00017F56"/>
    <w:rsid w:val="00020716"/>
    <w:rsid w:val="0002128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C43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15E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4062"/>
    <w:rsid w:val="00044728"/>
    <w:rsid w:val="0004475B"/>
    <w:rsid w:val="00044881"/>
    <w:rsid w:val="000448C5"/>
    <w:rsid w:val="00044B3C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47EFA"/>
    <w:rsid w:val="0005002D"/>
    <w:rsid w:val="00050219"/>
    <w:rsid w:val="000504CE"/>
    <w:rsid w:val="00050A04"/>
    <w:rsid w:val="00050A75"/>
    <w:rsid w:val="00050F66"/>
    <w:rsid w:val="000511AF"/>
    <w:rsid w:val="00051A82"/>
    <w:rsid w:val="00051D57"/>
    <w:rsid w:val="00052082"/>
    <w:rsid w:val="000523EC"/>
    <w:rsid w:val="000527CE"/>
    <w:rsid w:val="00053037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F6"/>
    <w:rsid w:val="00071FAD"/>
    <w:rsid w:val="00072453"/>
    <w:rsid w:val="00072FB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6A35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56CA"/>
    <w:rsid w:val="000960D1"/>
    <w:rsid w:val="00096529"/>
    <w:rsid w:val="00096B97"/>
    <w:rsid w:val="00096E50"/>
    <w:rsid w:val="0009756C"/>
    <w:rsid w:val="00097A8B"/>
    <w:rsid w:val="00097D24"/>
    <w:rsid w:val="000A0022"/>
    <w:rsid w:val="000A0656"/>
    <w:rsid w:val="000A07A8"/>
    <w:rsid w:val="000A08CA"/>
    <w:rsid w:val="000A0B4F"/>
    <w:rsid w:val="000A0BF2"/>
    <w:rsid w:val="000A170C"/>
    <w:rsid w:val="000A1B9D"/>
    <w:rsid w:val="000A372A"/>
    <w:rsid w:val="000A3B4C"/>
    <w:rsid w:val="000A3E65"/>
    <w:rsid w:val="000A4B6C"/>
    <w:rsid w:val="000A50C0"/>
    <w:rsid w:val="000A5374"/>
    <w:rsid w:val="000A5726"/>
    <w:rsid w:val="000A5BDC"/>
    <w:rsid w:val="000A5BEA"/>
    <w:rsid w:val="000A5C43"/>
    <w:rsid w:val="000A60BA"/>
    <w:rsid w:val="000A6340"/>
    <w:rsid w:val="000A673A"/>
    <w:rsid w:val="000A72F6"/>
    <w:rsid w:val="000A7473"/>
    <w:rsid w:val="000A76D4"/>
    <w:rsid w:val="000A7816"/>
    <w:rsid w:val="000B018E"/>
    <w:rsid w:val="000B0386"/>
    <w:rsid w:val="000B0FB0"/>
    <w:rsid w:val="000B104F"/>
    <w:rsid w:val="000B16E2"/>
    <w:rsid w:val="000B1784"/>
    <w:rsid w:val="000B1865"/>
    <w:rsid w:val="000B1DFC"/>
    <w:rsid w:val="000B2146"/>
    <w:rsid w:val="000B23B6"/>
    <w:rsid w:val="000B2A33"/>
    <w:rsid w:val="000B2A38"/>
    <w:rsid w:val="000B2EC3"/>
    <w:rsid w:val="000B313C"/>
    <w:rsid w:val="000B36C1"/>
    <w:rsid w:val="000B3A55"/>
    <w:rsid w:val="000B3AE1"/>
    <w:rsid w:val="000B3B7D"/>
    <w:rsid w:val="000B3E21"/>
    <w:rsid w:val="000B4A91"/>
    <w:rsid w:val="000B5285"/>
    <w:rsid w:val="000B533C"/>
    <w:rsid w:val="000B55C0"/>
    <w:rsid w:val="000B569E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1D06"/>
    <w:rsid w:val="000D2008"/>
    <w:rsid w:val="000D2AED"/>
    <w:rsid w:val="000D313B"/>
    <w:rsid w:val="000D349D"/>
    <w:rsid w:val="000D3881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E7C"/>
    <w:rsid w:val="000D5F42"/>
    <w:rsid w:val="000D64A2"/>
    <w:rsid w:val="000D6744"/>
    <w:rsid w:val="000D7041"/>
    <w:rsid w:val="000D70F7"/>
    <w:rsid w:val="000D7286"/>
    <w:rsid w:val="000D743D"/>
    <w:rsid w:val="000E0507"/>
    <w:rsid w:val="000E079A"/>
    <w:rsid w:val="000E0809"/>
    <w:rsid w:val="000E10CA"/>
    <w:rsid w:val="000E33E5"/>
    <w:rsid w:val="000E443E"/>
    <w:rsid w:val="000E445F"/>
    <w:rsid w:val="000E4ACF"/>
    <w:rsid w:val="000E4CBF"/>
    <w:rsid w:val="000E4CF2"/>
    <w:rsid w:val="000E4FDC"/>
    <w:rsid w:val="000E5BB0"/>
    <w:rsid w:val="000E5C37"/>
    <w:rsid w:val="000E5CF7"/>
    <w:rsid w:val="000E65CF"/>
    <w:rsid w:val="000E66AF"/>
    <w:rsid w:val="000E67DB"/>
    <w:rsid w:val="000E79B1"/>
    <w:rsid w:val="000E7DD6"/>
    <w:rsid w:val="000E7E37"/>
    <w:rsid w:val="000F02E5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7F5"/>
    <w:rsid w:val="00103D3E"/>
    <w:rsid w:val="00103DCE"/>
    <w:rsid w:val="00103E45"/>
    <w:rsid w:val="001041CD"/>
    <w:rsid w:val="001044F4"/>
    <w:rsid w:val="00104628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649"/>
    <w:rsid w:val="00110948"/>
    <w:rsid w:val="00110B97"/>
    <w:rsid w:val="00110CA5"/>
    <w:rsid w:val="00110EDD"/>
    <w:rsid w:val="00111021"/>
    <w:rsid w:val="00111247"/>
    <w:rsid w:val="0011174C"/>
    <w:rsid w:val="001126DA"/>
    <w:rsid w:val="00114038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052B"/>
    <w:rsid w:val="001316A4"/>
    <w:rsid w:val="00131721"/>
    <w:rsid w:val="00131BFB"/>
    <w:rsid w:val="00131CE9"/>
    <w:rsid w:val="00132084"/>
    <w:rsid w:val="00132C33"/>
    <w:rsid w:val="00132D30"/>
    <w:rsid w:val="00133A5C"/>
    <w:rsid w:val="00133FE7"/>
    <w:rsid w:val="00134A30"/>
    <w:rsid w:val="00134DF9"/>
    <w:rsid w:val="001350F8"/>
    <w:rsid w:val="00135362"/>
    <w:rsid w:val="0013546E"/>
    <w:rsid w:val="001358C1"/>
    <w:rsid w:val="00135E3D"/>
    <w:rsid w:val="00135F8E"/>
    <w:rsid w:val="001361BE"/>
    <w:rsid w:val="001367E5"/>
    <w:rsid w:val="00136A01"/>
    <w:rsid w:val="00136CF4"/>
    <w:rsid w:val="00137057"/>
    <w:rsid w:val="00137089"/>
    <w:rsid w:val="001370F0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026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D48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C13"/>
    <w:rsid w:val="00170ECE"/>
    <w:rsid w:val="00171BA3"/>
    <w:rsid w:val="00171F05"/>
    <w:rsid w:val="00171F4F"/>
    <w:rsid w:val="001720CE"/>
    <w:rsid w:val="001732CD"/>
    <w:rsid w:val="0017379B"/>
    <w:rsid w:val="00173A69"/>
    <w:rsid w:val="00173EA0"/>
    <w:rsid w:val="001743EB"/>
    <w:rsid w:val="00174A5A"/>
    <w:rsid w:val="00174DCC"/>
    <w:rsid w:val="00176319"/>
    <w:rsid w:val="00176635"/>
    <w:rsid w:val="00176BC9"/>
    <w:rsid w:val="00176FDF"/>
    <w:rsid w:val="00177359"/>
    <w:rsid w:val="001776C3"/>
    <w:rsid w:val="001805B6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1D2"/>
    <w:rsid w:val="001924B5"/>
    <w:rsid w:val="00192750"/>
    <w:rsid w:val="00192C1E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791"/>
    <w:rsid w:val="001A1AEC"/>
    <w:rsid w:val="001A1E35"/>
    <w:rsid w:val="001A22ED"/>
    <w:rsid w:val="001A2711"/>
    <w:rsid w:val="001A2E18"/>
    <w:rsid w:val="001A3162"/>
    <w:rsid w:val="001A32AA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006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325B"/>
    <w:rsid w:val="001D326C"/>
    <w:rsid w:val="001D3F2F"/>
    <w:rsid w:val="001D4BB4"/>
    <w:rsid w:val="001D4CF7"/>
    <w:rsid w:val="001D57AB"/>
    <w:rsid w:val="001D5E3C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1E75"/>
    <w:rsid w:val="001F2220"/>
    <w:rsid w:val="001F24A6"/>
    <w:rsid w:val="001F3110"/>
    <w:rsid w:val="001F321F"/>
    <w:rsid w:val="001F3671"/>
    <w:rsid w:val="001F3A4E"/>
    <w:rsid w:val="001F40EA"/>
    <w:rsid w:val="001F4E45"/>
    <w:rsid w:val="001F5660"/>
    <w:rsid w:val="001F5DB1"/>
    <w:rsid w:val="001F71D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9AB"/>
    <w:rsid w:val="00206CCA"/>
    <w:rsid w:val="00206CDE"/>
    <w:rsid w:val="002077C2"/>
    <w:rsid w:val="002077FD"/>
    <w:rsid w:val="00210A66"/>
    <w:rsid w:val="00210AB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1192"/>
    <w:rsid w:val="00221A6B"/>
    <w:rsid w:val="0022268E"/>
    <w:rsid w:val="002227BC"/>
    <w:rsid w:val="00222A2B"/>
    <w:rsid w:val="00222C5F"/>
    <w:rsid w:val="00222E80"/>
    <w:rsid w:val="002231A2"/>
    <w:rsid w:val="00223327"/>
    <w:rsid w:val="002234CF"/>
    <w:rsid w:val="0022423F"/>
    <w:rsid w:val="002247C9"/>
    <w:rsid w:val="002249F4"/>
    <w:rsid w:val="0022501E"/>
    <w:rsid w:val="0022568E"/>
    <w:rsid w:val="002258AD"/>
    <w:rsid w:val="00225ED0"/>
    <w:rsid w:val="00226EE0"/>
    <w:rsid w:val="0022792C"/>
    <w:rsid w:val="002308F7"/>
    <w:rsid w:val="0023128A"/>
    <w:rsid w:val="00231DFF"/>
    <w:rsid w:val="00231EE3"/>
    <w:rsid w:val="0023235C"/>
    <w:rsid w:val="00232F09"/>
    <w:rsid w:val="0023333F"/>
    <w:rsid w:val="0023360E"/>
    <w:rsid w:val="00233955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6B7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BE0"/>
    <w:rsid w:val="00253E63"/>
    <w:rsid w:val="00254308"/>
    <w:rsid w:val="0025438B"/>
    <w:rsid w:val="00254829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4D0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10E5"/>
    <w:rsid w:val="002812F5"/>
    <w:rsid w:val="0028135F"/>
    <w:rsid w:val="002819EC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758"/>
    <w:rsid w:val="00293947"/>
    <w:rsid w:val="002941E9"/>
    <w:rsid w:val="002943A2"/>
    <w:rsid w:val="00294B80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4BB"/>
    <w:rsid w:val="002A3BFF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E28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417"/>
    <w:rsid w:val="002C16B5"/>
    <w:rsid w:val="002C16D7"/>
    <w:rsid w:val="002C1C03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74E"/>
    <w:rsid w:val="002C4EA1"/>
    <w:rsid w:val="002C538E"/>
    <w:rsid w:val="002C53B8"/>
    <w:rsid w:val="002C56C8"/>
    <w:rsid w:val="002C59F8"/>
    <w:rsid w:val="002C5FC3"/>
    <w:rsid w:val="002C674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FF"/>
    <w:rsid w:val="002D4D3E"/>
    <w:rsid w:val="002D4E30"/>
    <w:rsid w:val="002D5F31"/>
    <w:rsid w:val="002D6836"/>
    <w:rsid w:val="002D6EF1"/>
    <w:rsid w:val="002D722F"/>
    <w:rsid w:val="002D7FEE"/>
    <w:rsid w:val="002E042A"/>
    <w:rsid w:val="002E09A9"/>
    <w:rsid w:val="002E11F3"/>
    <w:rsid w:val="002E1C69"/>
    <w:rsid w:val="002E1F7E"/>
    <w:rsid w:val="002E257B"/>
    <w:rsid w:val="002E26AA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CD5"/>
    <w:rsid w:val="002E7D34"/>
    <w:rsid w:val="002F00D9"/>
    <w:rsid w:val="002F052C"/>
    <w:rsid w:val="002F0646"/>
    <w:rsid w:val="002F0931"/>
    <w:rsid w:val="002F0CAD"/>
    <w:rsid w:val="002F1B99"/>
    <w:rsid w:val="002F251B"/>
    <w:rsid w:val="002F2703"/>
    <w:rsid w:val="002F2AB7"/>
    <w:rsid w:val="002F2B93"/>
    <w:rsid w:val="002F2BA2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C81"/>
    <w:rsid w:val="002F74C5"/>
    <w:rsid w:val="002F75BD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487"/>
    <w:rsid w:val="00307A8E"/>
    <w:rsid w:val="00310435"/>
    <w:rsid w:val="003105C2"/>
    <w:rsid w:val="00310CC9"/>
    <w:rsid w:val="00311728"/>
    <w:rsid w:val="00311986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27266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DB6"/>
    <w:rsid w:val="00333088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CDA"/>
    <w:rsid w:val="00335D97"/>
    <w:rsid w:val="003362ED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5DBC"/>
    <w:rsid w:val="00346CB6"/>
    <w:rsid w:val="00346EA0"/>
    <w:rsid w:val="00347805"/>
    <w:rsid w:val="00347FB1"/>
    <w:rsid w:val="00350509"/>
    <w:rsid w:val="00350777"/>
    <w:rsid w:val="00350AB6"/>
    <w:rsid w:val="003510AB"/>
    <w:rsid w:val="0035149C"/>
    <w:rsid w:val="0035163B"/>
    <w:rsid w:val="003518DD"/>
    <w:rsid w:val="00351B34"/>
    <w:rsid w:val="00351BAC"/>
    <w:rsid w:val="00351BDA"/>
    <w:rsid w:val="003522F1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2A1"/>
    <w:rsid w:val="00360DD2"/>
    <w:rsid w:val="00361541"/>
    <w:rsid w:val="00361B82"/>
    <w:rsid w:val="00362157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55F"/>
    <w:rsid w:val="00364869"/>
    <w:rsid w:val="00364FC1"/>
    <w:rsid w:val="003655EF"/>
    <w:rsid w:val="003657CE"/>
    <w:rsid w:val="003658ED"/>
    <w:rsid w:val="00365EC0"/>
    <w:rsid w:val="00366600"/>
    <w:rsid w:val="00366DC3"/>
    <w:rsid w:val="0036705C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B87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0AA"/>
    <w:rsid w:val="00376381"/>
    <w:rsid w:val="00376A9B"/>
    <w:rsid w:val="00376AE0"/>
    <w:rsid w:val="00376B37"/>
    <w:rsid w:val="00376B3A"/>
    <w:rsid w:val="00376C15"/>
    <w:rsid w:val="00376D87"/>
    <w:rsid w:val="003771B7"/>
    <w:rsid w:val="0037729E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76B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537"/>
    <w:rsid w:val="003B67E0"/>
    <w:rsid w:val="003B6B1E"/>
    <w:rsid w:val="003B6BBE"/>
    <w:rsid w:val="003C0170"/>
    <w:rsid w:val="003C0209"/>
    <w:rsid w:val="003C062C"/>
    <w:rsid w:val="003C0F58"/>
    <w:rsid w:val="003C117D"/>
    <w:rsid w:val="003C173C"/>
    <w:rsid w:val="003C1948"/>
    <w:rsid w:val="003C19B5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AE8"/>
    <w:rsid w:val="003D5BEA"/>
    <w:rsid w:val="003D638C"/>
    <w:rsid w:val="003D65FA"/>
    <w:rsid w:val="003D6BA1"/>
    <w:rsid w:val="003D6D54"/>
    <w:rsid w:val="003D6D6A"/>
    <w:rsid w:val="003D7667"/>
    <w:rsid w:val="003E07D8"/>
    <w:rsid w:val="003E0A5B"/>
    <w:rsid w:val="003E0C4D"/>
    <w:rsid w:val="003E0EBC"/>
    <w:rsid w:val="003E0F1C"/>
    <w:rsid w:val="003E1557"/>
    <w:rsid w:val="003E1BCC"/>
    <w:rsid w:val="003E23BD"/>
    <w:rsid w:val="003E310B"/>
    <w:rsid w:val="003E3B59"/>
    <w:rsid w:val="003E3E6B"/>
    <w:rsid w:val="003E432A"/>
    <w:rsid w:val="003E4E02"/>
    <w:rsid w:val="003E5201"/>
    <w:rsid w:val="003E53B0"/>
    <w:rsid w:val="003E588F"/>
    <w:rsid w:val="003E5D36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909"/>
    <w:rsid w:val="003F1312"/>
    <w:rsid w:val="003F13A6"/>
    <w:rsid w:val="003F1669"/>
    <w:rsid w:val="003F1A14"/>
    <w:rsid w:val="003F1DBE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C38"/>
    <w:rsid w:val="0040556C"/>
    <w:rsid w:val="00405748"/>
    <w:rsid w:val="004066E5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1C77"/>
    <w:rsid w:val="00432008"/>
    <w:rsid w:val="004320BC"/>
    <w:rsid w:val="00432201"/>
    <w:rsid w:val="004325EF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1D9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3DEC"/>
    <w:rsid w:val="004542AE"/>
    <w:rsid w:val="00454CCD"/>
    <w:rsid w:val="004550A4"/>
    <w:rsid w:val="00455922"/>
    <w:rsid w:val="00455A06"/>
    <w:rsid w:val="00455B67"/>
    <w:rsid w:val="00455BE8"/>
    <w:rsid w:val="00455E99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2239"/>
    <w:rsid w:val="0048248E"/>
    <w:rsid w:val="004826ED"/>
    <w:rsid w:val="00482A93"/>
    <w:rsid w:val="00483507"/>
    <w:rsid w:val="00483668"/>
    <w:rsid w:val="004837EC"/>
    <w:rsid w:val="00483B0E"/>
    <w:rsid w:val="00483F1C"/>
    <w:rsid w:val="00484AA6"/>
    <w:rsid w:val="00484F84"/>
    <w:rsid w:val="00485872"/>
    <w:rsid w:val="00485B51"/>
    <w:rsid w:val="00485B90"/>
    <w:rsid w:val="00485B9B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4E9"/>
    <w:rsid w:val="0049364D"/>
    <w:rsid w:val="00493B70"/>
    <w:rsid w:val="00493C1A"/>
    <w:rsid w:val="004943B5"/>
    <w:rsid w:val="00494668"/>
    <w:rsid w:val="00494E44"/>
    <w:rsid w:val="00494EFF"/>
    <w:rsid w:val="00495ABB"/>
    <w:rsid w:val="00496639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436"/>
    <w:rsid w:val="004A16BD"/>
    <w:rsid w:val="004A1B96"/>
    <w:rsid w:val="004A1D31"/>
    <w:rsid w:val="004A1DA6"/>
    <w:rsid w:val="004A1DB0"/>
    <w:rsid w:val="004A272A"/>
    <w:rsid w:val="004A3291"/>
    <w:rsid w:val="004A3612"/>
    <w:rsid w:val="004A36AE"/>
    <w:rsid w:val="004A4AA3"/>
    <w:rsid w:val="004A50CC"/>
    <w:rsid w:val="004A5213"/>
    <w:rsid w:val="004A5DB3"/>
    <w:rsid w:val="004A6385"/>
    <w:rsid w:val="004A64BD"/>
    <w:rsid w:val="004A745F"/>
    <w:rsid w:val="004A7C5E"/>
    <w:rsid w:val="004B0CEF"/>
    <w:rsid w:val="004B0D30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916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99"/>
    <w:rsid w:val="004C32B1"/>
    <w:rsid w:val="004C39F8"/>
    <w:rsid w:val="004C3CF3"/>
    <w:rsid w:val="004C3D81"/>
    <w:rsid w:val="004C454A"/>
    <w:rsid w:val="004C46CD"/>
    <w:rsid w:val="004C487C"/>
    <w:rsid w:val="004C4AC1"/>
    <w:rsid w:val="004C524F"/>
    <w:rsid w:val="004C569D"/>
    <w:rsid w:val="004C6658"/>
    <w:rsid w:val="004C6C98"/>
    <w:rsid w:val="004C6D2C"/>
    <w:rsid w:val="004C7290"/>
    <w:rsid w:val="004C795B"/>
    <w:rsid w:val="004D11B5"/>
    <w:rsid w:val="004D1246"/>
    <w:rsid w:val="004D1E17"/>
    <w:rsid w:val="004D224A"/>
    <w:rsid w:val="004D2477"/>
    <w:rsid w:val="004D28A9"/>
    <w:rsid w:val="004D2F31"/>
    <w:rsid w:val="004D3C38"/>
    <w:rsid w:val="004D4157"/>
    <w:rsid w:val="004D4335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19A1"/>
    <w:rsid w:val="004E1CE6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6B72"/>
    <w:rsid w:val="004F6BE4"/>
    <w:rsid w:val="004F6D41"/>
    <w:rsid w:val="004F6E2E"/>
    <w:rsid w:val="004F6EA1"/>
    <w:rsid w:val="004F6F11"/>
    <w:rsid w:val="004F6F1D"/>
    <w:rsid w:val="004F75DF"/>
    <w:rsid w:val="004F795E"/>
    <w:rsid w:val="004F7965"/>
    <w:rsid w:val="005002D2"/>
    <w:rsid w:val="0050097F"/>
    <w:rsid w:val="00500B76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52CA"/>
    <w:rsid w:val="00505352"/>
    <w:rsid w:val="00505A4D"/>
    <w:rsid w:val="00506151"/>
    <w:rsid w:val="0050672F"/>
    <w:rsid w:val="00506939"/>
    <w:rsid w:val="00506E50"/>
    <w:rsid w:val="00507417"/>
    <w:rsid w:val="00507555"/>
    <w:rsid w:val="005101D5"/>
    <w:rsid w:val="005102BB"/>
    <w:rsid w:val="0051036D"/>
    <w:rsid w:val="00510993"/>
    <w:rsid w:val="00510DBA"/>
    <w:rsid w:val="00510FD0"/>
    <w:rsid w:val="00511998"/>
    <w:rsid w:val="00511B05"/>
    <w:rsid w:val="0051233F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58D"/>
    <w:rsid w:val="005166B2"/>
    <w:rsid w:val="005169A7"/>
    <w:rsid w:val="00516A15"/>
    <w:rsid w:val="005176D6"/>
    <w:rsid w:val="00517854"/>
    <w:rsid w:val="00517919"/>
    <w:rsid w:val="005179F0"/>
    <w:rsid w:val="00517C95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0C4"/>
    <w:rsid w:val="00527372"/>
    <w:rsid w:val="0052763E"/>
    <w:rsid w:val="00527A37"/>
    <w:rsid w:val="0053115B"/>
    <w:rsid w:val="00531563"/>
    <w:rsid w:val="0053241F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16B"/>
    <w:rsid w:val="005402E1"/>
    <w:rsid w:val="00540481"/>
    <w:rsid w:val="00540612"/>
    <w:rsid w:val="0054061B"/>
    <w:rsid w:val="00540703"/>
    <w:rsid w:val="00540D74"/>
    <w:rsid w:val="005417E1"/>
    <w:rsid w:val="0054181E"/>
    <w:rsid w:val="005418A0"/>
    <w:rsid w:val="00541D31"/>
    <w:rsid w:val="00541E91"/>
    <w:rsid w:val="0054267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142"/>
    <w:rsid w:val="00551567"/>
    <w:rsid w:val="005528F1"/>
    <w:rsid w:val="00552920"/>
    <w:rsid w:val="00552E0F"/>
    <w:rsid w:val="00552F97"/>
    <w:rsid w:val="00553909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AD0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5B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D07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86C"/>
    <w:rsid w:val="00591AD1"/>
    <w:rsid w:val="0059230A"/>
    <w:rsid w:val="00592B06"/>
    <w:rsid w:val="00593903"/>
    <w:rsid w:val="00594204"/>
    <w:rsid w:val="00594B75"/>
    <w:rsid w:val="00594C4A"/>
    <w:rsid w:val="00594CD9"/>
    <w:rsid w:val="005950A0"/>
    <w:rsid w:val="005951D8"/>
    <w:rsid w:val="005952BE"/>
    <w:rsid w:val="00595415"/>
    <w:rsid w:val="005955DC"/>
    <w:rsid w:val="00595CB7"/>
    <w:rsid w:val="0059603D"/>
    <w:rsid w:val="005964D9"/>
    <w:rsid w:val="00596B34"/>
    <w:rsid w:val="005A05A7"/>
    <w:rsid w:val="005A0A0C"/>
    <w:rsid w:val="005A0CDB"/>
    <w:rsid w:val="005A0F44"/>
    <w:rsid w:val="005A1A47"/>
    <w:rsid w:val="005A1A58"/>
    <w:rsid w:val="005A21D7"/>
    <w:rsid w:val="005A2855"/>
    <w:rsid w:val="005A314E"/>
    <w:rsid w:val="005A3482"/>
    <w:rsid w:val="005A37BE"/>
    <w:rsid w:val="005A384A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567"/>
    <w:rsid w:val="005B08FC"/>
    <w:rsid w:val="005B0C1B"/>
    <w:rsid w:val="005B0D45"/>
    <w:rsid w:val="005B0E1F"/>
    <w:rsid w:val="005B241C"/>
    <w:rsid w:val="005B287B"/>
    <w:rsid w:val="005B2AAD"/>
    <w:rsid w:val="005B2F24"/>
    <w:rsid w:val="005B3B11"/>
    <w:rsid w:val="005B3CA5"/>
    <w:rsid w:val="005B3EE8"/>
    <w:rsid w:val="005B4669"/>
    <w:rsid w:val="005B4885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6440"/>
    <w:rsid w:val="005C67EB"/>
    <w:rsid w:val="005C72FA"/>
    <w:rsid w:val="005C7D48"/>
    <w:rsid w:val="005D03DD"/>
    <w:rsid w:val="005D142E"/>
    <w:rsid w:val="005D17F2"/>
    <w:rsid w:val="005D181D"/>
    <w:rsid w:val="005D19CC"/>
    <w:rsid w:val="005D1DED"/>
    <w:rsid w:val="005D23CB"/>
    <w:rsid w:val="005D2AE2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272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10EC0"/>
    <w:rsid w:val="00611240"/>
    <w:rsid w:val="00611458"/>
    <w:rsid w:val="0061167E"/>
    <w:rsid w:val="0061176B"/>
    <w:rsid w:val="00612E71"/>
    <w:rsid w:val="00612E9D"/>
    <w:rsid w:val="0061330A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2F9"/>
    <w:rsid w:val="00617354"/>
    <w:rsid w:val="006200B7"/>
    <w:rsid w:val="00620289"/>
    <w:rsid w:val="006207B4"/>
    <w:rsid w:val="00620CBB"/>
    <w:rsid w:val="00620EA6"/>
    <w:rsid w:val="00620FC4"/>
    <w:rsid w:val="0062204D"/>
    <w:rsid w:val="006224C3"/>
    <w:rsid w:val="00622C40"/>
    <w:rsid w:val="00622DB0"/>
    <w:rsid w:val="0062315B"/>
    <w:rsid w:val="0062377D"/>
    <w:rsid w:val="006238DF"/>
    <w:rsid w:val="0062444E"/>
    <w:rsid w:val="006247CF"/>
    <w:rsid w:val="00624F1F"/>
    <w:rsid w:val="00625514"/>
    <w:rsid w:val="00625679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0EAB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C04"/>
    <w:rsid w:val="00640D1C"/>
    <w:rsid w:val="0064136A"/>
    <w:rsid w:val="00641667"/>
    <w:rsid w:val="00641A8E"/>
    <w:rsid w:val="00641AAC"/>
    <w:rsid w:val="00642172"/>
    <w:rsid w:val="00642D77"/>
    <w:rsid w:val="0064319B"/>
    <w:rsid w:val="00643467"/>
    <w:rsid w:val="0064359C"/>
    <w:rsid w:val="00643C26"/>
    <w:rsid w:val="00643D75"/>
    <w:rsid w:val="00643DEA"/>
    <w:rsid w:val="0064411F"/>
    <w:rsid w:val="006445C5"/>
    <w:rsid w:val="00644695"/>
    <w:rsid w:val="00644CBF"/>
    <w:rsid w:val="006457B0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93B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5DD"/>
    <w:rsid w:val="00684920"/>
    <w:rsid w:val="00685A35"/>
    <w:rsid w:val="00685E2C"/>
    <w:rsid w:val="00685FB6"/>
    <w:rsid w:val="00686137"/>
    <w:rsid w:val="006863AD"/>
    <w:rsid w:val="006863D5"/>
    <w:rsid w:val="006868B0"/>
    <w:rsid w:val="00686941"/>
    <w:rsid w:val="00686FC9"/>
    <w:rsid w:val="00687078"/>
    <w:rsid w:val="00687461"/>
    <w:rsid w:val="006904AE"/>
    <w:rsid w:val="0069067F"/>
    <w:rsid w:val="006909C1"/>
    <w:rsid w:val="00690AEF"/>
    <w:rsid w:val="00691387"/>
    <w:rsid w:val="006913D9"/>
    <w:rsid w:val="00691697"/>
    <w:rsid w:val="00691EF9"/>
    <w:rsid w:val="006920C5"/>
    <w:rsid w:val="006922CA"/>
    <w:rsid w:val="006929E1"/>
    <w:rsid w:val="00692C8F"/>
    <w:rsid w:val="00692E67"/>
    <w:rsid w:val="00693444"/>
    <w:rsid w:val="006937C8"/>
    <w:rsid w:val="00693AA1"/>
    <w:rsid w:val="00693C02"/>
    <w:rsid w:val="0069410B"/>
    <w:rsid w:val="00694705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3C5"/>
    <w:rsid w:val="006A054E"/>
    <w:rsid w:val="006A07C6"/>
    <w:rsid w:val="006A088A"/>
    <w:rsid w:val="006A0C41"/>
    <w:rsid w:val="006A0C52"/>
    <w:rsid w:val="006A0EB7"/>
    <w:rsid w:val="006A0F04"/>
    <w:rsid w:val="006A10DC"/>
    <w:rsid w:val="006A11E9"/>
    <w:rsid w:val="006A1842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A72"/>
    <w:rsid w:val="006C2CAE"/>
    <w:rsid w:val="006C2F11"/>
    <w:rsid w:val="006C3526"/>
    <w:rsid w:val="006C3BEF"/>
    <w:rsid w:val="006C41D3"/>
    <w:rsid w:val="006C475B"/>
    <w:rsid w:val="006C4A8D"/>
    <w:rsid w:val="006C4C53"/>
    <w:rsid w:val="006C4DAD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3247"/>
    <w:rsid w:val="006E343E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E9"/>
    <w:rsid w:val="006F282C"/>
    <w:rsid w:val="006F2ABE"/>
    <w:rsid w:val="006F2F4E"/>
    <w:rsid w:val="006F3118"/>
    <w:rsid w:val="006F337A"/>
    <w:rsid w:val="006F37B0"/>
    <w:rsid w:val="006F3930"/>
    <w:rsid w:val="006F4189"/>
    <w:rsid w:val="006F420B"/>
    <w:rsid w:val="006F4235"/>
    <w:rsid w:val="006F48A1"/>
    <w:rsid w:val="006F51CE"/>
    <w:rsid w:val="006F5945"/>
    <w:rsid w:val="006F5FDE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C71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F8A"/>
    <w:rsid w:val="007139E8"/>
    <w:rsid w:val="007140C6"/>
    <w:rsid w:val="007151BA"/>
    <w:rsid w:val="00715416"/>
    <w:rsid w:val="007155A6"/>
    <w:rsid w:val="00715C09"/>
    <w:rsid w:val="00715CF3"/>
    <w:rsid w:val="0071617A"/>
    <w:rsid w:val="00716857"/>
    <w:rsid w:val="00716D32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3201"/>
    <w:rsid w:val="00723248"/>
    <w:rsid w:val="007233B2"/>
    <w:rsid w:val="007234D7"/>
    <w:rsid w:val="00723A7A"/>
    <w:rsid w:val="00724056"/>
    <w:rsid w:val="007243DD"/>
    <w:rsid w:val="00724CA2"/>
    <w:rsid w:val="00724F4E"/>
    <w:rsid w:val="007251EF"/>
    <w:rsid w:val="007254BF"/>
    <w:rsid w:val="0072568F"/>
    <w:rsid w:val="007259EB"/>
    <w:rsid w:val="00725E03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276"/>
    <w:rsid w:val="007479BD"/>
    <w:rsid w:val="007500C1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3DE4"/>
    <w:rsid w:val="0075416E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E83"/>
    <w:rsid w:val="00765F46"/>
    <w:rsid w:val="00766582"/>
    <w:rsid w:val="00766B6E"/>
    <w:rsid w:val="00766F3F"/>
    <w:rsid w:val="00766F53"/>
    <w:rsid w:val="007673C3"/>
    <w:rsid w:val="007675FE"/>
    <w:rsid w:val="0077017C"/>
    <w:rsid w:val="00771B92"/>
    <w:rsid w:val="00771F1D"/>
    <w:rsid w:val="00772199"/>
    <w:rsid w:val="00772545"/>
    <w:rsid w:val="00772B93"/>
    <w:rsid w:val="00773061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2109"/>
    <w:rsid w:val="0078229D"/>
    <w:rsid w:val="00782A55"/>
    <w:rsid w:val="0078321B"/>
    <w:rsid w:val="00784522"/>
    <w:rsid w:val="00784731"/>
    <w:rsid w:val="007848F4"/>
    <w:rsid w:val="00784923"/>
    <w:rsid w:val="00784DB1"/>
    <w:rsid w:val="007855B4"/>
    <w:rsid w:val="00785A2D"/>
    <w:rsid w:val="0078624C"/>
    <w:rsid w:val="007865E7"/>
    <w:rsid w:val="00786674"/>
    <w:rsid w:val="007872FA"/>
    <w:rsid w:val="007874E2"/>
    <w:rsid w:val="00787765"/>
    <w:rsid w:val="00787D31"/>
    <w:rsid w:val="007907BA"/>
    <w:rsid w:val="0079085B"/>
    <w:rsid w:val="007909E5"/>
    <w:rsid w:val="00790AA9"/>
    <w:rsid w:val="007914C8"/>
    <w:rsid w:val="0079189D"/>
    <w:rsid w:val="00791993"/>
    <w:rsid w:val="00791A47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7245"/>
    <w:rsid w:val="007974A9"/>
    <w:rsid w:val="00797AAD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4607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892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D20"/>
    <w:rsid w:val="007D63A5"/>
    <w:rsid w:val="007D75C8"/>
    <w:rsid w:val="007D7CB7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0C7C"/>
    <w:rsid w:val="007F12E1"/>
    <w:rsid w:val="007F1913"/>
    <w:rsid w:val="007F1C6E"/>
    <w:rsid w:val="007F318E"/>
    <w:rsid w:val="007F399C"/>
    <w:rsid w:val="007F3BFE"/>
    <w:rsid w:val="007F422F"/>
    <w:rsid w:val="007F436A"/>
    <w:rsid w:val="007F4758"/>
    <w:rsid w:val="007F4B34"/>
    <w:rsid w:val="007F5B58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4A5F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29BB"/>
    <w:rsid w:val="00812C93"/>
    <w:rsid w:val="00813036"/>
    <w:rsid w:val="00813596"/>
    <w:rsid w:val="00813B90"/>
    <w:rsid w:val="00813DF0"/>
    <w:rsid w:val="00814103"/>
    <w:rsid w:val="00814913"/>
    <w:rsid w:val="00814DC1"/>
    <w:rsid w:val="00814DC7"/>
    <w:rsid w:val="00815299"/>
    <w:rsid w:val="00815552"/>
    <w:rsid w:val="008157D8"/>
    <w:rsid w:val="00816532"/>
    <w:rsid w:val="00816D64"/>
    <w:rsid w:val="00817C1B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31E"/>
    <w:rsid w:val="00831913"/>
    <w:rsid w:val="00832416"/>
    <w:rsid w:val="00832621"/>
    <w:rsid w:val="00832756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306"/>
    <w:rsid w:val="008359C1"/>
    <w:rsid w:val="008363B6"/>
    <w:rsid w:val="00836482"/>
    <w:rsid w:val="00836758"/>
    <w:rsid w:val="0083696F"/>
    <w:rsid w:val="00836AD0"/>
    <w:rsid w:val="00836AF4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91"/>
    <w:rsid w:val="00851CB7"/>
    <w:rsid w:val="0085257A"/>
    <w:rsid w:val="00853D52"/>
    <w:rsid w:val="00853E1B"/>
    <w:rsid w:val="00853F3D"/>
    <w:rsid w:val="00854317"/>
    <w:rsid w:val="00854624"/>
    <w:rsid w:val="00854900"/>
    <w:rsid w:val="008549A3"/>
    <w:rsid w:val="00854CA5"/>
    <w:rsid w:val="008552F3"/>
    <w:rsid w:val="0085532C"/>
    <w:rsid w:val="00855EF3"/>
    <w:rsid w:val="00856FDC"/>
    <w:rsid w:val="00857C49"/>
    <w:rsid w:val="0086097F"/>
    <w:rsid w:val="00860B8F"/>
    <w:rsid w:val="0086152A"/>
    <w:rsid w:val="008615D3"/>
    <w:rsid w:val="008616D6"/>
    <w:rsid w:val="00861996"/>
    <w:rsid w:val="00861B34"/>
    <w:rsid w:val="00861DDD"/>
    <w:rsid w:val="008623B0"/>
    <w:rsid w:val="00862784"/>
    <w:rsid w:val="00862E23"/>
    <w:rsid w:val="00862FD6"/>
    <w:rsid w:val="0086310D"/>
    <w:rsid w:val="008634CB"/>
    <w:rsid w:val="00863AB4"/>
    <w:rsid w:val="00864336"/>
    <w:rsid w:val="00864340"/>
    <w:rsid w:val="00864E07"/>
    <w:rsid w:val="00864F11"/>
    <w:rsid w:val="008657BA"/>
    <w:rsid w:val="00865962"/>
    <w:rsid w:val="0086641B"/>
    <w:rsid w:val="00866EEE"/>
    <w:rsid w:val="00867522"/>
    <w:rsid w:val="00867AC4"/>
    <w:rsid w:val="00867F30"/>
    <w:rsid w:val="00870062"/>
    <w:rsid w:val="008701EE"/>
    <w:rsid w:val="00870B9B"/>
    <w:rsid w:val="008711BF"/>
    <w:rsid w:val="00871286"/>
    <w:rsid w:val="00872770"/>
    <w:rsid w:val="00872982"/>
    <w:rsid w:val="00872EED"/>
    <w:rsid w:val="00873256"/>
    <w:rsid w:val="00874251"/>
    <w:rsid w:val="008749E6"/>
    <w:rsid w:val="00874A48"/>
    <w:rsid w:val="008751AB"/>
    <w:rsid w:val="0087531B"/>
    <w:rsid w:val="008754B4"/>
    <w:rsid w:val="008757C3"/>
    <w:rsid w:val="00875822"/>
    <w:rsid w:val="008761AB"/>
    <w:rsid w:val="0087684A"/>
    <w:rsid w:val="0087772C"/>
    <w:rsid w:val="00877E6A"/>
    <w:rsid w:val="00877EBE"/>
    <w:rsid w:val="00877EC3"/>
    <w:rsid w:val="00877F4C"/>
    <w:rsid w:val="0088006A"/>
    <w:rsid w:val="00880139"/>
    <w:rsid w:val="00880616"/>
    <w:rsid w:val="008808BD"/>
    <w:rsid w:val="00880C1B"/>
    <w:rsid w:val="00880D51"/>
    <w:rsid w:val="00880DC9"/>
    <w:rsid w:val="00881DCE"/>
    <w:rsid w:val="00881FCE"/>
    <w:rsid w:val="008824C4"/>
    <w:rsid w:val="0088276D"/>
    <w:rsid w:val="008829A2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1A9"/>
    <w:rsid w:val="0088641E"/>
    <w:rsid w:val="0088645B"/>
    <w:rsid w:val="00886648"/>
    <w:rsid w:val="0088688A"/>
    <w:rsid w:val="00887493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3FA"/>
    <w:rsid w:val="00892769"/>
    <w:rsid w:val="00892788"/>
    <w:rsid w:val="0089290B"/>
    <w:rsid w:val="00892998"/>
    <w:rsid w:val="00893650"/>
    <w:rsid w:val="00893928"/>
    <w:rsid w:val="00894841"/>
    <w:rsid w:val="00894B4F"/>
    <w:rsid w:val="008959C4"/>
    <w:rsid w:val="00895FDB"/>
    <w:rsid w:val="00896467"/>
    <w:rsid w:val="00896DF5"/>
    <w:rsid w:val="008972DF"/>
    <w:rsid w:val="00897477"/>
    <w:rsid w:val="00897857"/>
    <w:rsid w:val="008A004C"/>
    <w:rsid w:val="008A0317"/>
    <w:rsid w:val="008A0444"/>
    <w:rsid w:val="008A0445"/>
    <w:rsid w:val="008A0760"/>
    <w:rsid w:val="008A076E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96B"/>
    <w:rsid w:val="008A3E33"/>
    <w:rsid w:val="008A4B2A"/>
    <w:rsid w:val="008A4E3E"/>
    <w:rsid w:val="008A598B"/>
    <w:rsid w:val="008A5A5D"/>
    <w:rsid w:val="008A5C64"/>
    <w:rsid w:val="008A5F8C"/>
    <w:rsid w:val="008A5FF0"/>
    <w:rsid w:val="008A65BB"/>
    <w:rsid w:val="008A6B31"/>
    <w:rsid w:val="008A6C95"/>
    <w:rsid w:val="008A6D62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8BC"/>
    <w:rsid w:val="008C1A3C"/>
    <w:rsid w:val="008C24E9"/>
    <w:rsid w:val="008C2B22"/>
    <w:rsid w:val="008C2E82"/>
    <w:rsid w:val="008C3199"/>
    <w:rsid w:val="008C321C"/>
    <w:rsid w:val="008C36CF"/>
    <w:rsid w:val="008C36D2"/>
    <w:rsid w:val="008C3832"/>
    <w:rsid w:val="008C3C83"/>
    <w:rsid w:val="008C42EB"/>
    <w:rsid w:val="008C4B30"/>
    <w:rsid w:val="008C526E"/>
    <w:rsid w:val="008C5897"/>
    <w:rsid w:val="008C5D7A"/>
    <w:rsid w:val="008C6CF3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82C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D04"/>
    <w:rsid w:val="008F2E92"/>
    <w:rsid w:val="008F35EF"/>
    <w:rsid w:val="008F39A8"/>
    <w:rsid w:val="008F3CB9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92F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5DF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28E3"/>
    <w:rsid w:val="00932E58"/>
    <w:rsid w:val="009332D6"/>
    <w:rsid w:val="00933C77"/>
    <w:rsid w:val="00934AB7"/>
    <w:rsid w:val="00934EEF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CAD"/>
    <w:rsid w:val="00941D60"/>
    <w:rsid w:val="00941D70"/>
    <w:rsid w:val="009429A2"/>
    <w:rsid w:val="00942C90"/>
    <w:rsid w:val="009430CA"/>
    <w:rsid w:val="00943F09"/>
    <w:rsid w:val="00944089"/>
    <w:rsid w:val="00944222"/>
    <w:rsid w:val="00944B3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199"/>
    <w:rsid w:val="00960736"/>
    <w:rsid w:val="00960BBD"/>
    <w:rsid w:val="00960D99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6065"/>
    <w:rsid w:val="009660D3"/>
    <w:rsid w:val="00966BEB"/>
    <w:rsid w:val="00966F69"/>
    <w:rsid w:val="00967154"/>
    <w:rsid w:val="009703D0"/>
    <w:rsid w:val="009706FC"/>
    <w:rsid w:val="00970DAA"/>
    <w:rsid w:val="00970E75"/>
    <w:rsid w:val="00971960"/>
    <w:rsid w:val="00971E2B"/>
    <w:rsid w:val="00971E3D"/>
    <w:rsid w:val="0097213E"/>
    <w:rsid w:val="00972679"/>
    <w:rsid w:val="00972D7F"/>
    <w:rsid w:val="00972DDF"/>
    <w:rsid w:val="009733E1"/>
    <w:rsid w:val="0097353D"/>
    <w:rsid w:val="00973981"/>
    <w:rsid w:val="00973F97"/>
    <w:rsid w:val="0097493E"/>
    <w:rsid w:val="00974989"/>
    <w:rsid w:val="00974AC2"/>
    <w:rsid w:val="00974EEF"/>
    <w:rsid w:val="00975029"/>
    <w:rsid w:val="0097510E"/>
    <w:rsid w:val="00975656"/>
    <w:rsid w:val="009758B3"/>
    <w:rsid w:val="00976175"/>
    <w:rsid w:val="0097673C"/>
    <w:rsid w:val="00976CD0"/>
    <w:rsid w:val="00977231"/>
    <w:rsid w:val="00977243"/>
    <w:rsid w:val="009774A1"/>
    <w:rsid w:val="009775E6"/>
    <w:rsid w:val="00977B8F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3169"/>
    <w:rsid w:val="00984145"/>
    <w:rsid w:val="009846B2"/>
    <w:rsid w:val="009849C3"/>
    <w:rsid w:val="009851F4"/>
    <w:rsid w:val="009854B7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42B"/>
    <w:rsid w:val="00990623"/>
    <w:rsid w:val="00990896"/>
    <w:rsid w:val="0099097C"/>
    <w:rsid w:val="00990A6B"/>
    <w:rsid w:val="00990DA2"/>
    <w:rsid w:val="00990F44"/>
    <w:rsid w:val="00991293"/>
    <w:rsid w:val="0099137E"/>
    <w:rsid w:val="00991FF8"/>
    <w:rsid w:val="009928B0"/>
    <w:rsid w:val="009936FA"/>
    <w:rsid w:val="00993A69"/>
    <w:rsid w:val="00993EDD"/>
    <w:rsid w:val="0099419E"/>
    <w:rsid w:val="0099461D"/>
    <w:rsid w:val="00994C3F"/>
    <w:rsid w:val="00994EEB"/>
    <w:rsid w:val="009959A5"/>
    <w:rsid w:val="00995C5F"/>
    <w:rsid w:val="00996428"/>
    <w:rsid w:val="00996D76"/>
    <w:rsid w:val="00997413"/>
    <w:rsid w:val="009977ED"/>
    <w:rsid w:val="00997B70"/>
    <w:rsid w:val="00997C87"/>
    <w:rsid w:val="009A0809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3DC"/>
    <w:rsid w:val="009A6541"/>
    <w:rsid w:val="009A65E3"/>
    <w:rsid w:val="009A65FE"/>
    <w:rsid w:val="009A6821"/>
    <w:rsid w:val="009A7268"/>
    <w:rsid w:val="009B0501"/>
    <w:rsid w:val="009B0F09"/>
    <w:rsid w:val="009B1153"/>
    <w:rsid w:val="009B117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2ABE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EDB"/>
    <w:rsid w:val="009C169F"/>
    <w:rsid w:val="009C17C4"/>
    <w:rsid w:val="009C1E08"/>
    <w:rsid w:val="009C23F6"/>
    <w:rsid w:val="009C2956"/>
    <w:rsid w:val="009C307A"/>
    <w:rsid w:val="009C35E4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41E"/>
    <w:rsid w:val="009D35B6"/>
    <w:rsid w:val="009D37BE"/>
    <w:rsid w:val="009D3965"/>
    <w:rsid w:val="009D3AAC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13C"/>
    <w:rsid w:val="009E6350"/>
    <w:rsid w:val="009E6BD6"/>
    <w:rsid w:val="009E6F4F"/>
    <w:rsid w:val="009E7770"/>
    <w:rsid w:val="009E796E"/>
    <w:rsid w:val="009E7C54"/>
    <w:rsid w:val="009E7E92"/>
    <w:rsid w:val="009E7F7C"/>
    <w:rsid w:val="009F0366"/>
    <w:rsid w:val="009F050A"/>
    <w:rsid w:val="009F1047"/>
    <w:rsid w:val="009F104F"/>
    <w:rsid w:val="009F1F5C"/>
    <w:rsid w:val="009F2DDA"/>
    <w:rsid w:val="009F326E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BAD"/>
    <w:rsid w:val="009F5CB1"/>
    <w:rsid w:val="009F61E5"/>
    <w:rsid w:val="009F65C3"/>
    <w:rsid w:val="009F6C97"/>
    <w:rsid w:val="009F6CC6"/>
    <w:rsid w:val="009F6FB9"/>
    <w:rsid w:val="009F79A5"/>
    <w:rsid w:val="00A00374"/>
    <w:rsid w:val="00A01468"/>
    <w:rsid w:val="00A018C7"/>
    <w:rsid w:val="00A01AD6"/>
    <w:rsid w:val="00A02015"/>
    <w:rsid w:val="00A029CB"/>
    <w:rsid w:val="00A02B98"/>
    <w:rsid w:val="00A03EB7"/>
    <w:rsid w:val="00A04645"/>
    <w:rsid w:val="00A051B6"/>
    <w:rsid w:val="00A05E9A"/>
    <w:rsid w:val="00A0621C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FF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049"/>
    <w:rsid w:val="00A23148"/>
    <w:rsid w:val="00A2319F"/>
    <w:rsid w:val="00A2391A"/>
    <w:rsid w:val="00A23C57"/>
    <w:rsid w:val="00A23D97"/>
    <w:rsid w:val="00A240A1"/>
    <w:rsid w:val="00A24225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624C"/>
    <w:rsid w:val="00A36A58"/>
    <w:rsid w:val="00A36D80"/>
    <w:rsid w:val="00A370E2"/>
    <w:rsid w:val="00A40038"/>
    <w:rsid w:val="00A40583"/>
    <w:rsid w:val="00A405C3"/>
    <w:rsid w:val="00A40876"/>
    <w:rsid w:val="00A40A5A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127"/>
    <w:rsid w:val="00A47296"/>
    <w:rsid w:val="00A4766B"/>
    <w:rsid w:val="00A47E7B"/>
    <w:rsid w:val="00A50380"/>
    <w:rsid w:val="00A5083A"/>
    <w:rsid w:val="00A50923"/>
    <w:rsid w:val="00A51056"/>
    <w:rsid w:val="00A5162B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80082"/>
    <w:rsid w:val="00A807CC"/>
    <w:rsid w:val="00A80C5E"/>
    <w:rsid w:val="00A81D4B"/>
    <w:rsid w:val="00A81FFF"/>
    <w:rsid w:val="00A8212F"/>
    <w:rsid w:val="00A83036"/>
    <w:rsid w:val="00A838C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87FE1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0A50"/>
    <w:rsid w:val="00AB15AD"/>
    <w:rsid w:val="00AB185F"/>
    <w:rsid w:val="00AB287A"/>
    <w:rsid w:val="00AB3241"/>
    <w:rsid w:val="00AB3513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359"/>
    <w:rsid w:val="00AC3089"/>
    <w:rsid w:val="00AC356F"/>
    <w:rsid w:val="00AC39DA"/>
    <w:rsid w:val="00AC49AE"/>
    <w:rsid w:val="00AC527A"/>
    <w:rsid w:val="00AC530A"/>
    <w:rsid w:val="00AC5455"/>
    <w:rsid w:val="00AC5BEA"/>
    <w:rsid w:val="00AC61F3"/>
    <w:rsid w:val="00AC68DF"/>
    <w:rsid w:val="00AC7329"/>
    <w:rsid w:val="00AC7EDB"/>
    <w:rsid w:val="00AD0995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66D"/>
    <w:rsid w:val="00AD429F"/>
    <w:rsid w:val="00AD44E8"/>
    <w:rsid w:val="00AD4CD1"/>
    <w:rsid w:val="00AD4DC7"/>
    <w:rsid w:val="00AD4E69"/>
    <w:rsid w:val="00AD4FB0"/>
    <w:rsid w:val="00AD542D"/>
    <w:rsid w:val="00AD5841"/>
    <w:rsid w:val="00AD605E"/>
    <w:rsid w:val="00AD6370"/>
    <w:rsid w:val="00AE082A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2B4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AF71D2"/>
    <w:rsid w:val="00B003B7"/>
    <w:rsid w:val="00B005D4"/>
    <w:rsid w:val="00B00669"/>
    <w:rsid w:val="00B00974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66A0"/>
    <w:rsid w:val="00B070C8"/>
    <w:rsid w:val="00B07C03"/>
    <w:rsid w:val="00B10137"/>
    <w:rsid w:val="00B10428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3B6"/>
    <w:rsid w:val="00B20446"/>
    <w:rsid w:val="00B207B1"/>
    <w:rsid w:val="00B207B5"/>
    <w:rsid w:val="00B20AC4"/>
    <w:rsid w:val="00B21F1E"/>
    <w:rsid w:val="00B220BA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55E1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4EEA"/>
    <w:rsid w:val="00B550DD"/>
    <w:rsid w:val="00B55999"/>
    <w:rsid w:val="00B55AFB"/>
    <w:rsid w:val="00B567EF"/>
    <w:rsid w:val="00B56F04"/>
    <w:rsid w:val="00B57532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5BAF"/>
    <w:rsid w:val="00B66924"/>
    <w:rsid w:val="00B6699D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36D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21A0"/>
    <w:rsid w:val="00BA2CFD"/>
    <w:rsid w:val="00BA3332"/>
    <w:rsid w:val="00BA3456"/>
    <w:rsid w:val="00BA34B4"/>
    <w:rsid w:val="00BA3573"/>
    <w:rsid w:val="00BA4833"/>
    <w:rsid w:val="00BA5004"/>
    <w:rsid w:val="00BA5179"/>
    <w:rsid w:val="00BA552D"/>
    <w:rsid w:val="00BA65D9"/>
    <w:rsid w:val="00BA7443"/>
    <w:rsid w:val="00BA768A"/>
    <w:rsid w:val="00BB02FB"/>
    <w:rsid w:val="00BB0B11"/>
    <w:rsid w:val="00BB13F1"/>
    <w:rsid w:val="00BB225F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4F8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339F"/>
    <w:rsid w:val="00BC342D"/>
    <w:rsid w:val="00BC343C"/>
    <w:rsid w:val="00BC3D30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71E4"/>
    <w:rsid w:val="00BC76FD"/>
    <w:rsid w:val="00BC7D9E"/>
    <w:rsid w:val="00BD0648"/>
    <w:rsid w:val="00BD09E6"/>
    <w:rsid w:val="00BD139E"/>
    <w:rsid w:val="00BD155B"/>
    <w:rsid w:val="00BD1897"/>
    <w:rsid w:val="00BD1CCB"/>
    <w:rsid w:val="00BD1D51"/>
    <w:rsid w:val="00BD2260"/>
    <w:rsid w:val="00BD28A7"/>
    <w:rsid w:val="00BD28CF"/>
    <w:rsid w:val="00BD2DB5"/>
    <w:rsid w:val="00BD306B"/>
    <w:rsid w:val="00BD311E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39"/>
    <w:rsid w:val="00BD4FE3"/>
    <w:rsid w:val="00BD515C"/>
    <w:rsid w:val="00BD5581"/>
    <w:rsid w:val="00BD5B2C"/>
    <w:rsid w:val="00BD5DA2"/>
    <w:rsid w:val="00BD607C"/>
    <w:rsid w:val="00BD63BF"/>
    <w:rsid w:val="00BD65F0"/>
    <w:rsid w:val="00BD6D50"/>
    <w:rsid w:val="00BD720D"/>
    <w:rsid w:val="00BD74E0"/>
    <w:rsid w:val="00BD760C"/>
    <w:rsid w:val="00BD77D7"/>
    <w:rsid w:val="00BD79B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50"/>
    <w:rsid w:val="00BE590E"/>
    <w:rsid w:val="00BE62FC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5D2A"/>
    <w:rsid w:val="00C06048"/>
    <w:rsid w:val="00C0630F"/>
    <w:rsid w:val="00C065D1"/>
    <w:rsid w:val="00C06BB7"/>
    <w:rsid w:val="00C06C6E"/>
    <w:rsid w:val="00C07E24"/>
    <w:rsid w:val="00C1005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475D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053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676E"/>
    <w:rsid w:val="00C37E00"/>
    <w:rsid w:val="00C37F90"/>
    <w:rsid w:val="00C37F9B"/>
    <w:rsid w:val="00C40659"/>
    <w:rsid w:val="00C40969"/>
    <w:rsid w:val="00C40F0A"/>
    <w:rsid w:val="00C41299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DE"/>
    <w:rsid w:val="00C472E8"/>
    <w:rsid w:val="00C474B3"/>
    <w:rsid w:val="00C47B20"/>
    <w:rsid w:val="00C47D2C"/>
    <w:rsid w:val="00C47E13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1FA"/>
    <w:rsid w:val="00C53309"/>
    <w:rsid w:val="00C5356E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64"/>
    <w:rsid w:val="00C568DD"/>
    <w:rsid w:val="00C576DC"/>
    <w:rsid w:val="00C57718"/>
    <w:rsid w:val="00C57777"/>
    <w:rsid w:val="00C600AA"/>
    <w:rsid w:val="00C6072A"/>
    <w:rsid w:val="00C60B10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27"/>
    <w:rsid w:val="00C63570"/>
    <w:rsid w:val="00C6413B"/>
    <w:rsid w:val="00C64955"/>
    <w:rsid w:val="00C64B0B"/>
    <w:rsid w:val="00C64C56"/>
    <w:rsid w:val="00C64F40"/>
    <w:rsid w:val="00C65691"/>
    <w:rsid w:val="00C65BBC"/>
    <w:rsid w:val="00C65E19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938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202"/>
    <w:rsid w:val="00C86E9A"/>
    <w:rsid w:val="00C87449"/>
    <w:rsid w:val="00C8745B"/>
    <w:rsid w:val="00C879A3"/>
    <w:rsid w:val="00C87DF9"/>
    <w:rsid w:val="00C9009A"/>
    <w:rsid w:val="00C90235"/>
    <w:rsid w:val="00C90893"/>
    <w:rsid w:val="00C90B99"/>
    <w:rsid w:val="00C91538"/>
    <w:rsid w:val="00C91656"/>
    <w:rsid w:val="00C91BE6"/>
    <w:rsid w:val="00C9200C"/>
    <w:rsid w:val="00C92242"/>
    <w:rsid w:val="00C92F29"/>
    <w:rsid w:val="00C9361D"/>
    <w:rsid w:val="00C93DB4"/>
    <w:rsid w:val="00C93F18"/>
    <w:rsid w:val="00C9471C"/>
    <w:rsid w:val="00C950DC"/>
    <w:rsid w:val="00C95B56"/>
    <w:rsid w:val="00C96096"/>
    <w:rsid w:val="00C966C9"/>
    <w:rsid w:val="00C968A7"/>
    <w:rsid w:val="00C96A25"/>
    <w:rsid w:val="00C96B33"/>
    <w:rsid w:val="00C9763C"/>
    <w:rsid w:val="00C97B05"/>
    <w:rsid w:val="00C97B69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98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7841"/>
    <w:rsid w:val="00CD7895"/>
    <w:rsid w:val="00CD7AB4"/>
    <w:rsid w:val="00CD7DAB"/>
    <w:rsid w:val="00CE0005"/>
    <w:rsid w:val="00CE0C63"/>
    <w:rsid w:val="00CE0D49"/>
    <w:rsid w:val="00CE1273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F04D0"/>
    <w:rsid w:val="00CF0B12"/>
    <w:rsid w:val="00CF0B50"/>
    <w:rsid w:val="00CF114C"/>
    <w:rsid w:val="00CF1B9C"/>
    <w:rsid w:val="00CF2880"/>
    <w:rsid w:val="00CF2A8E"/>
    <w:rsid w:val="00CF2C18"/>
    <w:rsid w:val="00CF2D39"/>
    <w:rsid w:val="00CF2DEE"/>
    <w:rsid w:val="00CF3676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6A7C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09B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A07"/>
    <w:rsid w:val="00D23D70"/>
    <w:rsid w:val="00D244D1"/>
    <w:rsid w:val="00D245F0"/>
    <w:rsid w:val="00D25376"/>
    <w:rsid w:val="00D2559F"/>
    <w:rsid w:val="00D25679"/>
    <w:rsid w:val="00D25AF6"/>
    <w:rsid w:val="00D25B08"/>
    <w:rsid w:val="00D25E59"/>
    <w:rsid w:val="00D25E6B"/>
    <w:rsid w:val="00D2602E"/>
    <w:rsid w:val="00D2652A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47A51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AFF"/>
    <w:rsid w:val="00D56DF5"/>
    <w:rsid w:val="00D56E3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F5C"/>
    <w:rsid w:val="00D60FBA"/>
    <w:rsid w:val="00D612C0"/>
    <w:rsid w:val="00D61508"/>
    <w:rsid w:val="00D62359"/>
    <w:rsid w:val="00D6293C"/>
    <w:rsid w:val="00D62A5F"/>
    <w:rsid w:val="00D6338E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0E5"/>
    <w:rsid w:val="00D66400"/>
    <w:rsid w:val="00D666D2"/>
    <w:rsid w:val="00D669E0"/>
    <w:rsid w:val="00D6705D"/>
    <w:rsid w:val="00D671A1"/>
    <w:rsid w:val="00D70234"/>
    <w:rsid w:val="00D70CEC"/>
    <w:rsid w:val="00D717D9"/>
    <w:rsid w:val="00D7283E"/>
    <w:rsid w:val="00D72C53"/>
    <w:rsid w:val="00D73867"/>
    <w:rsid w:val="00D74145"/>
    <w:rsid w:val="00D742CF"/>
    <w:rsid w:val="00D74411"/>
    <w:rsid w:val="00D74ACB"/>
    <w:rsid w:val="00D7526E"/>
    <w:rsid w:val="00D761FE"/>
    <w:rsid w:val="00D766FE"/>
    <w:rsid w:val="00D767B8"/>
    <w:rsid w:val="00D76925"/>
    <w:rsid w:val="00D76938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126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6DD8"/>
    <w:rsid w:val="00D96F06"/>
    <w:rsid w:val="00D97AA5"/>
    <w:rsid w:val="00DA03DA"/>
    <w:rsid w:val="00DA04E3"/>
    <w:rsid w:val="00DA0D69"/>
    <w:rsid w:val="00DA0FD0"/>
    <w:rsid w:val="00DA10CA"/>
    <w:rsid w:val="00DA1706"/>
    <w:rsid w:val="00DA1C3F"/>
    <w:rsid w:val="00DA2344"/>
    <w:rsid w:val="00DA2DB6"/>
    <w:rsid w:val="00DA339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BD0"/>
    <w:rsid w:val="00DB0C23"/>
    <w:rsid w:val="00DB13C6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E38"/>
    <w:rsid w:val="00DB6E9C"/>
    <w:rsid w:val="00DB7A29"/>
    <w:rsid w:val="00DB7FDD"/>
    <w:rsid w:val="00DC085A"/>
    <w:rsid w:val="00DC0B01"/>
    <w:rsid w:val="00DC0C88"/>
    <w:rsid w:val="00DC102D"/>
    <w:rsid w:val="00DC1420"/>
    <w:rsid w:val="00DC1A09"/>
    <w:rsid w:val="00DC1C2C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48E"/>
    <w:rsid w:val="00DD7641"/>
    <w:rsid w:val="00DD794C"/>
    <w:rsid w:val="00DD7EB0"/>
    <w:rsid w:val="00DD7EEC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3BF9"/>
    <w:rsid w:val="00DF4B6C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1E0E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7C8"/>
    <w:rsid w:val="00E14CEF"/>
    <w:rsid w:val="00E14F5A"/>
    <w:rsid w:val="00E16397"/>
    <w:rsid w:val="00E16A74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F2B"/>
    <w:rsid w:val="00E238F5"/>
    <w:rsid w:val="00E23B12"/>
    <w:rsid w:val="00E23C98"/>
    <w:rsid w:val="00E23CB1"/>
    <w:rsid w:val="00E23D09"/>
    <w:rsid w:val="00E23F5F"/>
    <w:rsid w:val="00E2414D"/>
    <w:rsid w:val="00E2718B"/>
    <w:rsid w:val="00E272F8"/>
    <w:rsid w:val="00E2732C"/>
    <w:rsid w:val="00E2794F"/>
    <w:rsid w:val="00E2799A"/>
    <w:rsid w:val="00E279F2"/>
    <w:rsid w:val="00E303C3"/>
    <w:rsid w:val="00E308F5"/>
    <w:rsid w:val="00E30C6B"/>
    <w:rsid w:val="00E31245"/>
    <w:rsid w:val="00E313EA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37C7B"/>
    <w:rsid w:val="00E40286"/>
    <w:rsid w:val="00E40B34"/>
    <w:rsid w:val="00E415B2"/>
    <w:rsid w:val="00E4182E"/>
    <w:rsid w:val="00E41AAA"/>
    <w:rsid w:val="00E42140"/>
    <w:rsid w:val="00E42353"/>
    <w:rsid w:val="00E4240B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4DF"/>
    <w:rsid w:val="00E5177D"/>
    <w:rsid w:val="00E51784"/>
    <w:rsid w:val="00E51C1B"/>
    <w:rsid w:val="00E5290B"/>
    <w:rsid w:val="00E52EB3"/>
    <w:rsid w:val="00E52FCE"/>
    <w:rsid w:val="00E54357"/>
    <w:rsid w:val="00E55256"/>
    <w:rsid w:val="00E5536E"/>
    <w:rsid w:val="00E562E6"/>
    <w:rsid w:val="00E56466"/>
    <w:rsid w:val="00E56715"/>
    <w:rsid w:val="00E56D1A"/>
    <w:rsid w:val="00E56DA9"/>
    <w:rsid w:val="00E56DD4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F9D"/>
    <w:rsid w:val="00E63136"/>
    <w:rsid w:val="00E63381"/>
    <w:rsid w:val="00E63CC6"/>
    <w:rsid w:val="00E63ECA"/>
    <w:rsid w:val="00E64789"/>
    <w:rsid w:val="00E64A99"/>
    <w:rsid w:val="00E64AF5"/>
    <w:rsid w:val="00E65FB0"/>
    <w:rsid w:val="00E66026"/>
    <w:rsid w:val="00E660A6"/>
    <w:rsid w:val="00E660C0"/>
    <w:rsid w:val="00E6622B"/>
    <w:rsid w:val="00E66B45"/>
    <w:rsid w:val="00E66D1C"/>
    <w:rsid w:val="00E670BB"/>
    <w:rsid w:val="00E6759E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BF7"/>
    <w:rsid w:val="00E81C14"/>
    <w:rsid w:val="00E82005"/>
    <w:rsid w:val="00E827B8"/>
    <w:rsid w:val="00E828F2"/>
    <w:rsid w:val="00E829FB"/>
    <w:rsid w:val="00E82A27"/>
    <w:rsid w:val="00E83297"/>
    <w:rsid w:val="00E838D8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87D09"/>
    <w:rsid w:val="00E9085D"/>
    <w:rsid w:val="00E9168E"/>
    <w:rsid w:val="00E91935"/>
    <w:rsid w:val="00E91936"/>
    <w:rsid w:val="00E9232A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77A"/>
    <w:rsid w:val="00EA3C74"/>
    <w:rsid w:val="00EA3ECA"/>
    <w:rsid w:val="00EA4A1E"/>
    <w:rsid w:val="00EA4AFA"/>
    <w:rsid w:val="00EA4FC0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414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3EA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F61"/>
    <w:rsid w:val="00ED634C"/>
    <w:rsid w:val="00ED64FE"/>
    <w:rsid w:val="00ED68A4"/>
    <w:rsid w:val="00ED6A33"/>
    <w:rsid w:val="00ED6E1E"/>
    <w:rsid w:val="00ED7370"/>
    <w:rsid w:val="00EE08C6"/>
    <w:rsid w:val="00EE0E19"/>
    <w:rsid w:val="00EE1109"/>
    <w:rsid w:val="00EE150E"/>
    <w:rsid w:val="00EE16E0"/>
    <w:rsid w:val="00EE1A0B"/>
    <w:rsid w:val="00EE23C4"/>
    <w:rsid w:val="00EE3480"/>
    <w:rsid w:val="00EE3530"/>
    <w:rsid w:val="00EE3FAF"/>
    <w:rsid w:val="00EE3FB2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9A"/>
    <w:rsid w:val="00EE7D4C"/>
    <w:rsid w:val="00EF02CA"/>
    <w:rsid w:val="00EF0313"/>
    <w:rsid w:val="00EF03D4"/>
    <w:rsid w:val="00EF0B8A"/>
    <w:rsid w:val="00EF1393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490"/>
    <w:rsid w:val="00F127C4"/>
    <w:rsid w:val="00F12CEF"/>
    <w:rsid w:val="00F12E47"/>
    <w:rsid w:val="00F138A3"/>
    <w:rsid w:val="00F13A50"/>
    <w:rsid w:val="00F13B42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07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5264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5EA"/>
    <w:rsid w:val="00F32794"/>
    <w:rsid w:val="00F328D3"/>
    <w:rsid w:val="00F32B39"/>
    <w:rsid w:val="00F3308F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2A3C"/>
    <w:rsid w:val="00F434D9"/>
    <w:rsid w:val="00F436FF"/>
    <w:rsid w:val="00F438F6"/>
    <w:rsid w:val="00F44DAE"/>
    <w:rsid w:val="00F456CD"/>
    <w:rsid w:val="00F4578F"/>
    <w:rsid w:val="00F46B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213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278"/>
    <w:rsid w:val="00F60780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AB8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535"/>
    <w:rsid w:val="00F747F8"/>
    <w:rsid w:val="00F74A21"/>
    <w:rsid w:val="00F74A86"/>
    <w:rsid w:val="00F74CB6"/>
    <w:rsid w:val="00F74F1F"/>
    <w:rsid w:val="00F751FE"/>
    <w:rsid w:val="00F752ED"/>
    <w:rsid w:val="00F7563D"/>
    <w:rsid w:val="00F75E99"/>
    <w:rsid w:val="00F773A9"/>
    <w:rsid w:val="00F77594"/>
    <w:rsid w:val="00F77C83"/>
    <w:rsid w:val="00F77D14"/>
    <w:rsid w:val="00F80203"/>
    <w:rsid w:val="00F8051D"/>
    <w:rsid w:val="00F81075"/>
    <w:rsid w:val="00F81492"/>
    <w:rsid w:val="00F81AC0"/>
    <w:rsid w:val="00F8204E"/>
    <w:rsid w:val="00F82334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27E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B59"/>
    <w:rsid w:val="00F96E2C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3CC8"/>
    <w:rsid w:val="00FA4160"/>
    <w:rsid w:val="00FA47D5"/>
    <w:rsid w:val="00FA5183"/>
    <w:rsid w:val="00FA5551"/>
    <w:rsid w:val="00FA57EA"/>
    <w:rsid w:val="00FA5DE1"/>
    <w:rsid w:val="00FA676C"/>
    <w:rsid w:val="00FA6836"/>
    <w:rsid w:val="00FA699D"/>
    <w:rsid w:val="00FA6D1C"/>
    <w:rsid w:val="00FA6EA2"/>
    <w:rsid w:val="00FA71E7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C20"/>
    <w:rsid w:val="00FB4222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C88"/>
    <w:rsid w:val="00FC5D0E"/>
    <w:rsid w:val="00FC6608"/>
    <w:rsid w:val="00FC7004"/>
    <w:rsid w:val="00FC7597"/>
    <w:rsid w:val="00FC7C69"/>
    <w:rsid w:val="00FC7DBA"/>
    <w:rsid w:val="00FC7F84"/>
    <w:rsid w:val="00FC7FA6"/>
    <w:rsid w:val="00FD1BE9"/>
    <w:rsid w:val="00FD1CBC"/>
    <w:rsid w:val="00FD1E74"/>
    <w:rsid w:val="00FD2356"/>
    <w:rsid w:val="00FD274C"/>
    <w:rsid w:val="00FD2B85"/>
    <w:rsid w:val="00FD373B"/>
    <w:rsid w:val="00FD3B35"/>
    <w:rsid w:val="00FD3FCA"/>
    <w:rsid w:val="00FD3FE7"/>
    <w:rsid w:val="00FD553F"/>
    <w:rsid w:val="00FD554B"/>
    <w:rsid w:val="00FD573D"/>
    <w:rsid w:val="00FD5BE7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89A"/>
    <w:rsid w:val="00FE29BB"/>
    <w:rsid w:val="00FE3033"/>
    <w:rsid w:val="00FE31D6"/>
    <w:rsid w:val="00FE3475"/>
    <w:rsid w:val="00FE3A17"/>
    <w:rsid w:val="00FE3E3E"/>
    <w:rsid w:val="00FE4530"/>
    <w:rsid w:val="00FE489F"/>
    <w:rsid w:val="00FE493F"/>
    <w:rsid w:val="00FE4968"/>
    <w:rsid w:val="00FE5959"/>
    <w:rsid w:val="00FE5A5F"/>
    <w:rsid w:val="00FE729A"/>
    <w:rsid w:val="00FE7686"/>
    <w:rsid w:val="00FE7ABB"/>
    <w:rsid w:val="00FE7E26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D7F"/>
    <w:rsid w:val="00FF43CE"/>
    <w:rsid w:val="00FF48DB"/>
    <w:rsid w:val="00FF4B41"/>
    <w:rsid w:val="00FF4C66"/>
    <w:rsid w:val="00FF4CA3"/>
    <w:rsid w:val="00FF4DA7"/>
    <w:rsid w:val="00FF5231"/>
    <w:rsid w:val="00FF52A7"/>
    <w:rsid w:val="00FF53B7"/>
    <w:rsid w:val="00FF5473"/>
    <w:rsid w:val="00FF5932"/>
    <w:rsid w:val="00FF617C"/>
    <w:rsid w:val="00FF6771"/>
    <w:rsid w:val="00FF683D"/>
    <w:rsid w:val="00FF6DD0"/>
    <w:rsid w:val="00FF744D"/>
    <w:rsid w:val="00FF7652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B85AD16"/>
  <w15:docId w15:val="{E5461D41-29FE-4D63-A52C-D2BEEAFF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  <w:style w:type="paragraph" w:customStyle="1" w:styleId="w2zmart">
    <w:name w:val="w2_zm_art"/>
    <w:qFormat/>
    <w:rsid w:val="00F13B42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character" w:customStyle="1" w:styleId="FontStyle38">
    <w:name w:val="Font Style38"/>
    <w:basedOn w:val="Domylnaczcionkaakapitu"/>
    <w:uiPriority w:val="99"/>
    <w:rsid w:val="00F13B42"/>
    <w:rPr>
      <w:rFonts w:ascii="Calibri" w:hAnsi="Calibri" w:cs="Calibri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0A0022"/>
    <w:pPr>
      <w:widowControl w:val="0"/>
      <w:spacing w:after="0" w:line="240" w:lineRule="auto"/>
      <w:ind w:left="118"/>
      <w:outlineLvl w:val="4"/>
    </w:pPr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7539-4D48-45CE-87D2-6FDAB40C6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F94BF-8F68-4442-A2A4-7476AD27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11417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Daniel Filip</cp:lastModifiedBy>
  <cp:revision>3</cp:revision>
  <cp:lastPrinted>2023-05-31T13:08:00Z</cp:lastPrinted>
  <dcterms:created xsi:type="dcterms:W3CDTF">2023-06-02T07:27:00Z</dcterms:created>
  <dcterms:modified xsi:type="dcterms:W3CDTF">2023-06-02T07:41:00Z</dcterms:modified>
</cp:coreProperties>
</file>