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B794" w14:textId="77777777" w:rsidR="000A0022" w:rsidRDefault="000A0022" w:rsidP="000A0022">
      <w:pPr>
        <w:pStyle w:val="Tekstpodstawowy"/>
        <w:jc w:val="right"/>
        <w:rPr>
          <w:sz w:val="20"/>
        </w:rPr>
      </w:pPr>
      <w:bookmarkStart w:id="0" w:name="_GoBack"/>
      <w:bookmarkEnd w:id="0"/>
    </w:p>
    <w:p w14:paraId="1382BBFC" w14:textId="02AAB4DA" w:rsidR="000A0022" w:rsidRDefault="000A0022" w:rsidP="000A0022">
      <w:pPr>
        <w:pStyle w:val="Tekstpodstawowy"/>
        <w:jc w:val="right"/>
        <w:rPr>
          <w:sz w:val="20"/>
          <w:lang w:eastAsia="pl-PL"/>
        </w:rPr>
      </w:pPr>
      <w:r>
        <w:rPr>
          <w:sz w:val="20"/>
        </w:rPr>
        <w:t>......................................................................</w:t>
      </w:r>
    </w:p>
    <w:p w14:paraId="19726786" w14:textId="77777777" w:rsidR="000A0022" w:rsidRDefault="000A0022" w:rsidP="000A0022">
      <w:pPr>
        <w:pStyle w:val="Tekstpodstawowy"/>
        <w:rPr>
          <w:sz w:val="16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(miejscowość, data)</w:t>
      </w:r>
    </w:p>
    <w:p w14:paraId="54FA4344" w14:textId="77777777" w:rsidR="000A0022" w:rsidRDefault="000A0022" w:rsidP="000A0022">
      <w:pPr>
        <w:tabs>
          <w:tab w:val="left" w:pos="5529"/>
        </w:tabs>
        <w:rPr>
          <w:rFonts w:ascii="Arial" w:hAnsi="Arial" w:cs="Arial"/>
          <w:sz w:val="18"/>
          <w:szCs w:val="20"/>
          <w:vertAlign w:val="superscript"/>
        </w:rPr>
      </w:pPr>
      <w:r>
        <w:rPr>
          <w:rFonts w:ascii="Arial" w:hAnsi="Arial" w:cs="Arial"/>
          <w:sz w:val="18"/>
          <w:szCs w:val="20"/>
          <w:vertAlign w:val="subscript"/>
        </w:rPr>
        <w:t>......................................................................................................</w:t>
      </w:r>
      <w:r>
        <w:rPr>
          <w:rFonts w:ascii="Arial" w:hAnsi="Arial" w:cs="Arial"/>
          <w:szCs w:val="20"/>
        </w:rPr>
        <w:tab/>
      </w:r>
    </w:p>
    <w:p w14:paraId="4616D6FA" w14:textId="538B8BAC" w:rsidR="000A0022" w:rsidRDefault="000A0022" w:rsidP="000A0022">
      <w:pPr>
        <w:tabs>
          <w:tab w:val="left" w:pos="5812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Cs w:val="20"/>
          <w:vertAlign w:val="superscript"/>
        </w:rPr>
        <w:t xml:space="preserve">       (data wpływu do PUP, poz. w rejestrze)</w:t>
      </w:r>
    </w:p>
    <w:p w14:paraId="75420AAF" w14:textId="77777777" w:rsidR="000A0022" w:rsidRDefault="000A0022" w:rsidP="000A0022">
      <w:pPr>
        <w:pStyle w:val="Tekstpodstawowy"/>
        <w:ind w:left="5664"/>
      </w:pPr>
      <w:r>
        <w:t xml:space="preserve">Powiatowy Urząd Pracy </w:t>
      </w:r>
      <w:r>
        <w:br/>
        <w:t>w Kamiennej Górze</w:t>
      </w:r>
    </w:p>
    <w:p w14:paraId="01A0E1ED" w14:textId="77777777" w:rsidR="000A0022" w:rsidRDefault="000A0022" w:rsidP="000A0022">
      <w:pPr>
        <w:pStyle w:val="Tekstpodstawowy"/>
        <w:rPr>
          <w:b/>
          <w:sz w:val="28"/>
          <w:szCs w:val="28"/>
        </w:rPr>
      </w:pPr>
    </w:p>
    <w:p w14:paraId="1407E870" w14:textId="77777777" w:rsidR="000A0022" w:rsidRDefault="000A0022" w:rsidP="000A002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N I O S E K </w:t>
      </w:r>
    </w:p>
    <w:p w14:paraId="0E6CD208" w14:textId="77777777" w:rsidR="000A0022" w:rsidRDefault="000A0022" w:rsidP="000A0022">
      <w:pPr>
        <w:jc w:val="center"/>
        <w:rPr>
          <w:rFonts w:cs="Arial"/>
          <w:b/>
        </w:rPr>
      </w:pPr>
      <w:r>
        <w:rPr>
          <w:rFonts w:cs="Arial"/>
          <w:b/>
        </w:rPr>
        <w:t>O PRZYZNANIE BONU NA ZASIEDLENIE DLA OSOBY BEZROBOTNEJ DO 30 ROKU ŻYCIA</w:t>
      </w:r>
    </w:p>
    <w:p w14:paraId="55FF55C5" w14:textId="355EA048" w:rsidR="000A0022" w:rsidRDefault="000A0022" w:rsidP="000A0022">
      <w:pPr>
        <w:jc w:val="both"/>
        <w:rPr>
          <w:rFonts w:cs="Arial"/>
          <w:b/>
          <w:i/>
          <w:sz w:val="20"/>
          <w:szCs w:val="24"/>
        </w:rPr>
      </w:pPr>
      <w:r>
        <w:rPr>
          <w:rFonts w:cs="Arial"/>
          <w:i/>
          <w:sz w:val="20"/>
        </w:rPr>
        <w:t xml:space="preserve">Na podstawie art. 66n ustawy o promocji zatrudnienia i instytucjach rynku pracy z dnia </w:t>
      </w:r>
      <w:r>
        <w:rPr>
          <w:rFonts w:cs="Arial"/>
          <w:i/>
          <w:sz w:val="20"/>
        </w:rPr>
        <w:br/>
        <w:t>20 kwietnia 2004r. (tekst jednolity Dz. U. z 2023 r. poz. 735</w:t>
      </w:r>
      <w:r w:rsidR="00983C54">
        <w:rPr>
          <w:rFonts w:cs="Arial"/>
          <w:i/>
          <w:sz w:val="20"/>
        </w:rPr>
        <w:t xml:space="preserve"> z późn. zm.</w:t>
      </w:r>
      <w:r>
        <w:rPr>
          <w:rFonts w:cs="Arial"/>
          <w:i/>
          <w:sz w:val="20"/>
        </w:rPr>
        <w:t xml:space="preserve">) oraz Zasad przyznawania osobie bezrobotnej do 30 roku życia bonu na zasiedlenie obowiązującego w PUP w Kamiennej Górze, </w:t>
      </w:r>
      <w:r>
        <w:rPr>
          <w:rFonts w:cs="Arial"/>
          <w:b/>
          <w:i/>
          <w:sz w:val="20"/>
        </w:rPr>
        <w:t>zwracam się z prośbą o przyznanie bonu na</w:t>
      </w:r>
      <w:r>
        <w:rPr>
          <w:rFonts w:cs="Arial"/>
          <w:b/>
          <w:bCs/>
          <w:i/>
          <w:iCs/>
          <w:sz w:val="20"/>
        </w:rPr>
        <w:t xml:space="preserve"> zasiedlenie w wysokości</w:t>
      </w:r>
      <w:r>
        <w:rPr>
          <w:rFonts w:cs="Arial"/>
          <w:b/>
          <w:i/>
          <w:iCs/>
          <w:sz w:val="20"/>
        </w:rPr>
        <w:t xml:space="preserve"> do 10.000,00</w:t>
      </w:r>
      <w:r>
        <w:rPr>
          <w:rFonts w:cs="Arial"/>
          <w:b/>
          <w:i/>
          <w:sz w:val="20"/>
        </w:rPr>
        <w:t xml:space="preserve"> zł, z przeznaczeniem na pokrycie kosztów zamieszkania w związku z podjęciem przeze mnie poza miejscem dotychczasowego zamieszkania:</w:t>
      </w:r>
    </w:p>
    <w:p w14:paraId="3F8A5430" w14:textId="77777777" w:rsidR="000A0022" w:rsidRDefault="000A0022" w:rsidP="000A0022">
      <w:pPr>
        <w:pStyle w:val="Tekstpodstawowy"/>
        <w:spacing w:before="120"/>
        <w:rPr>
          <w:szCs w:val="28"/>
        </w:rPr>
      </w:pPr>
    </w:p>
    <w:p w14:paraId="38CC8550" w14:textId="77777777" w:rsidR="000A0022" w:rsidRDefault="000A0022" w:rsidP="000A0022">
      <w:pPr>
        <w:spacing w:line="360" w:lineRule="auto"/>
        <w:ind w:left="360"/>
        <w:jc w:val="both"/>
        <w:rPr>
          <w:rFonts w:cs="Arial"/>
          <w:b/>
          <w:i/>
          <w:sz w:val="28"/>
        </w:rPr>
      </w:pPr>
      <w:r>
        <w:rPr>
          <w:b/>
        </w:rPr>
        <w:tab/>
      </w:r>
      <w:r>
        <w:rPr>
          <w:rFonts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>
        <w:rPr>
          <w:rFonts w:cs="Arial"/>
          <w:b/>
        </w:rPr>
        <w:instrText xml:space="preserve"> FORMCHECKBOX </w:instrText>
      </w:r>
      <w:r w:rsidR="00BF06CC">
        <w:rPr>
          <w:rFonts w:cs="Arial"/>
          <w:b/>
        </w:rPr>
      </w:r>
      <w:r w:rsidR="00BF06CC">
        <w:rPr>
          <w:rFonts w:cs="Arial"/>
          <w:b/>
        </w:rPr>
        <w:fldChar w:fldCharType="separate"/>
      </w:r>
      <w:r>
        <w:rPr>
          <w:rFonts w:eastAsia="Times New Roman"/>
        </w:rPr>
        <w:fldChar w:fldCharType="end"/>
      </w:r>
      <w:bookmarkEnd w:id="1"/>
      <w:r>
        <w:rPr>
          <w:rFonts w:cs="Arial"/>
          <w:b/>
        </w:rPr>
        <w:t xml:space="preserve">  </w:t>
      </w:r>
      <w:r>
        <w:rPr>
          <w:rFonts w:cs="Arial"/>
          <w:b/>
          <w:i/>
        </w:rPr>
        <w:t xml:space="preserve">- zatrudnienia, innej pracy zarobkowej </w:t>
      </w:r>
      <w:r>
        <w:rPr>
          <w:rFonts w:cs="Arial"/>
          <w:b/>
          <w:i/>
          <w:vertAlign w:val="superscript"/>
        </w:rPr>
        <w:t>*)</w:t>
      </w:r>
      <w:r>
        <w:rPr>
          <w:rFonts w:cs="Arial"/>
          <w:b/>
          <w:i/>
        </w:rPr>
        <w:t xml:space="preserve">,    </w:t>
      </w:r>
      <w:r>
        <w:rPr>
          <w:rFonts w:cs="Arial"/>
          <w:b/>
          <w:i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i/>
        </w:rPr>
        <w:instrText xml:space="preserve"> FORMCHECKBOX </w:instrText>
      </w:r>
      <w:r w:rsidR="00BF06CC">
        <w:rPr>
          <w:rFonts w:cs="Arial"/>
          <w:b/>
          <w:i/>
        </w:rPr>
      </w:r>
      <w:r w:rsidR="00BF06CC">
        <w:rPr>
          <w:rFonts w:cs="Arial"/>
          <w:b/>
          <w:i/>
        </w:rPr>
        <w:fldChar w:fldCharType="separate"/>
      </w:r>
      <w:r>
        <w:rPr>
          <w:rFonts w:cs="Arial"/>
          <w:b/>
          <w:i/>
        </w:rPr>
        <w:fldChar w:fldCharType="end"/>
      </w:r>
      <w:r>
        <w:rPr>
          <w:rFonts w:cs="Arial"/>
          <w:b/>
          <w:i/>
        </w:rPr>
        <w:t xml:space="preserve">  - działalności gospodarczej</w:t>
      </w:r>
      <w:r>
        <w:rPr>
          <w:rFonts w:cs="Arial"/>
          <w:b/>
          <w:i/>
          <w:vertAlign w:val="superscript"/>
        </w:rPr>
        <w:t>*)</w:t>
      </w:r>
    </w:p>
    <w:p w14:paraId="192319AB" w14:textId="77777777" w:rsidR="000A0022" w:rsidRDefault="000A0022" w:rsidP="000A0022">
      <w:pPr>
        <w:ind w:firstLine="360"/>
        <w:jc w:val="center"/>
        <w:rPr>
          <w:rFonts w:cs="Arial"/>
          <w:sz w:val="18"/>
        </w:rPr>
      </w:pPr>
      <w:r>
        <w:rPr>
          <w:rFonts w:cs="Arial"/>
          <w:sz w:val="18"/>
        </w:rPr>
        <w:t>*) - zaznaczyć właściwe znakiem „</w:t>
      </w:r>
      <w:r>
        <w:rPr>
          <w:rFonts w:cs="Arial"/>
          <w:b/>
          <w:sz w:val="18"/>
        </w:rPr>
        <w:t>X</w:t>
      </w:r>
      <w:r>
        <w:rPr>
          <w:rFonts w:cs="Arial"/>
          <w:sz w:val="18"/>
        </w:rPr>
        <w:t>”</w:t>
      </w:r>
    </w:p>
    <w:p w14:paraId="729C7329" w14:textId="77777777" w:rsidR="000A0022" w:rsidRDefault="000A0022" w:rsidP="000A0022">
      <w:pPr>
        <w:ind w:firstLine="360"/>
        <w:jc w:val="center"/>
        <w:rPr>
          <w:rFonts w:cs="Arial"/>
          <w:sz w:val="18"/>
        </w:rPr>
      </w:pPr>
    </w:p>
    <w:p w14:paraId="76FAD504" w14:textId="77777777" w:rsidR="000A0022" w:rsidRDefault="000A0022" w:rsidP="000A002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DOTYCZĄCE WNIOSKODAWCY (osoby bezrobotnej)</w:t>
      </w:r>
    </w:p>
    <w:p w14:paraId="0FCAF4AA" w14:textId="77777777" w:rsidR="000A0022" w:rsidRDefault="000A0022" w:rsidP="000A0022">
      <w:pPr>
        <w:ind w:left="1080"/>
        <w:jc w:val="both"/>
        <w:rPr>
          <w:b/>
          <w:sz w:val="20"/>
          <w:szCs w:val="20"/>
        </w:rPr>
      </w:pPr>
    </w:p>
    <w:p w14:paraId="7818DB1F" w14:textId="0CDD5080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  <w:vertAlign w:val="subscript"/>
        </w:rPr>
      </w:pPr>
      <w:r>
        <w:rPr>
          <w:sz w:val="20"/>
          <w:szCs w:val="20"/>
        </w:rPr>
        <w:t>Imię i nazwisko:..</w:t>
      </w:r>
      <w:r>
        <w:rPr>
          <w:sz w:val="20"/>
          <w:szCs w:val="20"/>
          <w:vertAlign w:val="subscript"/>
        </w:rPr>
        <w:t>……………….………………………………………………….………………………………..……………….……….………………………………………………………........</w:t>
      </w:r>
    </w:p>
    <w:p w14:paraId="6C9B2B65" w14:textId="6B4640CC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………………………………………………………………………………………………………………………….…………………………..………………………………………………………….……..</w:t>
      </w:r>
      <w:r>
        <w:rPr>
          <w:sz w:val="20"/>
          <w:szCs w:val="20"/>
        </w:rPr>
        <w:t xml:space="preserve"> </w:t>
      </w:r>
    </w:p>
    <w:p w14:paraId="17DCBAB4" w14:textId="51F51FB6" w:rsidR="000A0022" w:rsidRDefault="000A0022" w:rsidP="000A0022">
      <w:pPr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nr telefonu </w:t>
      </w:r>
      <w:r>
        <w:rPr>
          <w:sz w:val="20"/>
          <w:szCs w:val="20"/>
          <w:vertAlign w:val="subscript"/>
        </w:rPr>
        <w:t xml:space="preserve">……………………….………..………………………….………….……..………….., </w:t>
      </w:r>
      <w:r>
        <w:rPr>
          <w:sz w:val="20"/>
          <w:szCs w:val="20"/>
        </w:rPr>
        <w:t>e-mail:</w:t>
      </w:r>
      <w:r>
        <w:rPr>
          <w:sz w:val="20"/>
          <w:szCs w:val="20"/>
          <w:vertAlign w:val="subscript"/>
        </w:rPr>
        <w:t xml:space="preserve"> …………………....………………………………..……………….…………………..</w:t>
      </w:r>
    </w:p>
    <w:p w14:paraId="09F34C5B" w14:textId="77777777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Adres obecnego miejsca zamieszkania: </w:t>
      </w:r>
    </w:p>
    <w:p w14:paraId="55C5050A" w14:textId="60F45904" w:rsidR="000A0022" w:rsidRDefault="000A0022" w:rsidP="000A0022">
      <w:pPr>
        <w:ind w:left="7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…………………………………………………………………………………………………………………………………………………………………………………………………………………….….……….…………</w:t>
      </w:r>
    </w:p>
    <w:p w14:paraId="025F4381" w14:textId="77777777" w:rsidR="000A0022" w:rsidRDefault="000A0022" w:rsidP="000A0022">
      <w:pPr>
        <w:numPr>
          <w:ilvl w:val="0"/>
          <w:numId w:val="23"/>
        </w:numPr>
        <w:spacing w:after="0" w:line="480" w:lineRule="auto"/>
        <w:ind w:left="714" w:hanging="357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Adres korespondencyjny: </w:t>
      </w:r>
    </w:p>
    <w:p w14:paraId="1BAD4A70" w14:textId="501A9DB0" w:rsidR="000A0022" w:rsidRDefault="000A0022" w:rsidP="000A0022">
      <w:pPr>
        <w:ind w:left="714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…………………………………………………………………………………………………………………………………………………………………………………………………………………….….……….…………</w:t>
      </w:r>
    </w:p>
    <w:p w14:paraId="620D625C" w14:textId="77777777" w:rsidR="000A0022" w:rsidRDefault="000A0022" w:rsidP="000A0022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 miejsca zamieszkania planowany po podjęciu: zatrudnienia, innej pracy zarobkowej, </w:t>
      </w:r>
    </w:p>
    <w:p w14:paraId="6D566136" w14:textId="77777777" w:rsidR="00431C77" w:rsidRDefault="000A0022" w:rsidP="00431C77">
      <w:pPr>
        <w:autoSpaceDE w:val="0"/>
        <w:autoSpaceDN w:val="0"/>
        <w:adjustRightInd w:val="0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prowadzenia działalności gospodarczej:</w:t>
      </w:r>
    </w:p>
    <w:p w14:paraId="67082006" w14:textId="2A39253D" w:rsidR="000A0022" w:rsidRDefault="000A0022" w:rsidP="00431C77">
      <w:pPr>
        <w:autoSpaceDE w:val="0"/>
        <w:autoSpaceDN w:val="0"/>
        <w:adjustRightInd w:val="0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</w:t>
      </w:r>
      <w:r w:rsidR="00431C77">
        <w:rPr>
          <w:sz w:val="20"/>
          <w:szCs w:val="20"/>
          <w:vertAlign w:val="subscript"/>
        </w:rPr>
        <w:t>……………………………………………………………….</w:t>
      </w:r>
      <w:r>
        <w:rPr>
          <w:sz w:val="20"/>
          <w:szCs w:val="20"/>
          <w:vertAlign w:val="subscript"/>
        </w:rPr>
        <w:t>………………………………………………….….……….………….</w:t>
      </w:r>
    </w:p>
    <w:p w14:paraId="3DC16A36" w14:textId="77777777" w:rsidR="000A0022" w:rsidRDefault="000A0022" w:rsidP="000A0022">
      <w:pPr>
        <w:numPr>
          <w:ilvl w:val="0"/>
          <w:numId w:val="2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Miejscowość podjęcia zatrudnienia, innej pracy zarobkowej lub działalności gospodarczej:</w:t>
      </w:r>
    </w:p>
    <w:p w14:paraId="40145FE6" w14:textId="56136D74" w:rsidR="000A0022" w:rsidRDefault="000A0022" w:rsidP="000A0022">
      <w:pPr>
        <w:ind w:left="720"/>
        <w:rPr>
          <w:sz w:val="20"/>
          <w:szCs w:val="20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</w:t>
      </w:r>
      <w:r w:rsidR="00431C77">
        <w:rPr>
          <w:sz w:val="20"/>
          <w:szCs w:val="20"/>
          <w:vertAlign w:val="subscript"/>
        </w:rPr>
        <w:t>………………………………………………………………..</w:t>
      </w:r>
      <w:r>
        <w:rPr>
          <w:sz w:val="20"/>
          <w:szCs w:val="20"/>
          <w:vertAlign w:val="subscript"/>
        </w:rPr>
        <w:t>………………………………………………….….……….…………</w:t>
      </w:r>
    </w:p>
    <w:p w14:paraId="68AFE2ED" w14:textId="77777777" w:rsidR="000A0022" w:rsidRDefault="000A0022" w:rsidP="000A0022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Nr osobistego rachunku bankowego :</w:t>
      </w:r>
    </w:p>
    <w:p w14:paraId="3EA19F46" w14:textId="77777777" w:rsidR="000A0022" w:rsidRDefault="000A0022" w:rsidP="000A0022">
      <w:pPr>
        <w:ind w:left="720"/>
        <w:rPr>
          <w:sz w:val="16"/>
          <w:szCs w:val="20"/>
        </w:rPr>
      </w:pP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6"/>
        <w:gridCol w:w="246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  <w:gridCol w:w="246"/>
        <w:gridCol w:w="247"/>
        <w:gridCol w:w="247"/>
        <w:gridCol w:w="247"/>
      </w:tblGrid>
      <w:tr w:rsidR="000A0022" w14:paraId="77ECC14B" w14:textId="77777777" w:rsidTr="000A0022">
        <w:trPr>
          <w:trHeight w:val="340"/>
        </w:trPr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1FF6" w14:textId="77777777" w:rsidR="000A0022" w:rsidRDefault="000A0022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0EA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88DBE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765C" w14:textId="77777777" w:rsidR="000A0022" w:rsidRDefault="000A0022"/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7412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CFC5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B4B9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CF64C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9A53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3E63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4CCE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69F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89DDE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1A9A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4E54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1D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C62B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42348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5BD1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58E3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CEE2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ACCF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7305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6EC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C6BD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2AAF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563D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233C2" w14:textId="77777777" w:rsidR="000A0022" w:rsidRDefault="000A0022"/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BE6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28E6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F14C" w14:textId="77777777" w:rsidR="000A0022" w:rsidRDefault="000A0022"/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C01C" w14:textId="77777777" w:rsidR="000A0022" w:rsidRDefault="000A0022"/>
        </w:tc>
      </w:tr>
    </w:tbl>
    <w:p w14:paraId="7D46CBF0" w14:textId="77777777" w:rsidR="000A0022" w:rsidRDefault="000A0022" w:rsidP="000A0022">
      <w:pPr>
        <w:autoSpaceDE w:val="0"/>
        <w:autoSpaceDN w:val="0"/>
        <w:adjustRightInd w:val="0"/>
        <w:ind w:left="425"/>
        <w:rPr>
          <w:b/>
          <w:bCs/>
          <w:iCs/>
        </w:rPr>
      </w:pPr>
    </w:p>
    <w:p w14:paraId="200AA289" w14:textId="77777777" w:rsidR="000A0022" w:rsidRDefault="000A0022" w:rsidP="000A002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5" w:hanging="425"/>
        <w:rPr>
          <w:b/>
          <w:bCs/>
          <w:iCs/>
        </w:rPr>
      </w:pPr>
      <w:r>
        <w:rPr>
          <w:b/>
          <w:bCs/>
          <w:iCs/>
        </w:rPr>
        <w:t xml:space="preserve">OŚWIADCZENIE </w:t>
      </w:r>
      <w:r>
        <w:rPr>
          <w:b/>
        </w:rPr>
        <w:t>WNIOSKODAWCY</w:t>
      </w:r>
    </w:p>
    <w:p w14:paraId="530A2E6C" w14:textId="77777777" w:rsidR="000A0022" w:rsidRDefault="000A0022" w:rsidP="000A00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Oświadczam, że: </w:t>
      </w:r>
    </w:p>
    <w:p w14:paraId="48A3B81B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rPr>
          <w:b/>
        </w:rPr>
        <w:t>Nie korzystałem-am / korzystałem-am</w:t>
      </w:r>
      <w:r>
        <w:rPr>
          <w:b/>
          <w:vertAlign w:val="superscript"/>
        </w:rPr>
        <w:t>**)</w:t>
      </w:r>
      <w:r>
        <w:t xml:space="preserve"> z bonu na zasiedlenie w Powiatowym Urzędzie Pracy w Kamiennej Górze. </w:t>
      </w:r>
    </w:p>
    <w:p w14:paraId="4BDAB99A" w14:textId="77777777" w:rsidR="000A0022" w:rsidRDefault="000A0022" w:rsidP="000A002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</w:t>
      </w:r>
      <w:r>
        <w:rPr>
          <w:b/>
          <w:sz w:val="22"/>
          <w:szCs w:val="22"/>
        </w:rPr>
        <w:t>nie ubiegam / ubiegam</w:t>
      </w:r>
      <w:r>
        <w:rPr>
          <w:b/>
          <w:sz w:val="22"/>
          <w:szCs w:val="22"/>
          <w:vertAlign w:val="superscript"/>
        </w:rPr>
        <w:t>**)</w:t>
      </w:r>
      <w:r>
        <w:rPr>
          <w:sz w:val="22"/>
          <w:szCs w:val="22"/>
        </w:rPr>
        <w:t xml:space="preserve">  się w Powiatowym Urzędzie Pracy Kamiennej Górze o środki na podjęcie działalności gospodarczej.</w:t>
      </w:r>
    </w:p>
    <w:p w14:paraId="210F21F6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t xml:space="preserve">Odległość od miejsca dotychczasowego zamieszkania do miejscowości, w której zamieszkam w związku z podjęciem zatrudnienia, innej pracy zarobkowej lub prowadzenia działalności gospodarczej wynosi:  </w:t>
      </w:r>
      <w:r>
        <w:rPr>
          <w:b/>
        </w:rPr>
        <w:t>……..……….…… (km).</w:t>
      </w:r>
      <w:r>
        <w:t xml:space="preserve"> </w:t>
      </w:r>
    </w:p>
    <w:p w14:paraId="5C96AC1D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  <w:rPr>
          <w:b/>
        </w:rPr>
      </w:pPr>
      <w:r>
        <w:t xml:space="preserve">Czas dojazdu od miejsca dotychczasowego zamieszkania do miejscowości, w której zamieszkam w związku z podjęciem zatrudnienia, innej pracy zarobkowej lub prowadzeniem działalności gospodarczej i powrotu do miejsca dotychczasowego zamieszkania środkami transportu zbiorowego wynosi: </w:t>
      </w:r>
      <w:r>
        <w:rPr>
          <w:b/>
        </w:rPr>
        <w:t>……………………(godz.).</w:t>
      </w:r>
    </w:p>
    <w:p w14:paraId="1B55B4E5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 xml:space="preserve">Wysokość wynagrodzenia/przychodu  jaki będę osiągać wynosić będzie brutto: </w:t>
      </w:r>
      <w:r>
        <w:rPr>
          <w:b/>
        </w:rPr>
        <w:t xml:space="preserve">…………………………...……(zł/m-c) </w:t>
      </w:r>
      <w:r>
        <w:t xml:space="preserve">    oraz będę podlegał/-a ubezpieczeniom społecznym.</w:t>
      </w:r>
    </w:p>
    <w:p w14:paraId="42097F4C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 xml:space="preserve"> do 30 dni od otrzymania bonu na zasiedlenie dostarczyć do Powiatowego Urzędu Pracy w Kamiennej Górze dokument potwierdzający podjęcie zatrudnienia, innej pracy zarobkowej lub działalności gospodarczej,</w:t>
      </w:r>
    </w:p>
    <w:p w14:paraId="016552BE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>do 7 dni, odpowiednio od utraty zatrudnienia, innej pracy zarobkowej lub zaprzestania wykonywania działalności gospodarczej i od dnia podjęcia nowego zatrudnienia lub działalności gospodarczej, przedstawić Powiatowemu Urzędowi Pracy w Kamiennej Górze oświadczenie o utracie zatrudnienia lub zaprzestaniu wykonywania działalności gospodarczej i podjęciu nowego zatrudnienia lub działalności gospodarczej,</w:t>
      </w:r>
    </w:p>
    <w:p w14:paraId="2723E51E" w14:textId="77777777" w:rsidR="000A0022" w:rsidRDefault="000A0022" w:rsidP="000A0022">
      <w:pPr>
        <w:numPr>
          <w:ilvl w:val="0"/>
          <w:numId w:val="24"/>
        </w:numPr>
        <w:spacing w:after="0" w:line="360" w:lineRule="auto"/>
        <w:jc w:val="both"/>
      </w:pPr>
      <w:r>
        <w:t>do 8 miesięcy od otrzymania bonu na zasiedlenie udokumentować pozostawanie w zatrudnieniu, wykonywanie innej pracy zarobkowej lub prowadzenie działalności gospodarczej przez okres 6 miesięcy.</w:t>
      </w:r>
    </w:p>
    <w:p w14:paraId="27197C2E" w14:textId="77777777" w:rsidR="000A0022" w:rsidRDefault="000A0022" w:rsidP="000A002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planuję w ramach bonu na zasiedlenie: </w:t>
      </w:r>
    </w:p>
    <w:p w14:paraId="17BDAC3F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nawiązania stosunku służbowego w policji  ,</w:t>
      </w:r>
    </w:p>
    <w:p w14:paraId="62859934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pełnienia służby wojskowej kontraktowej, nadterminowej zasadniczej służby wojskowej, przygotowawczej, kandydackiej, okresowej służby wojskowej lub zasadniczej służby w obronie cywilnej i służby zastępczej,</w:t>
      </w:r>
    </w:p>
    <w:p w14:paraId="3A535DCF" w14:textId="77777777" w:rsidR="000A0022" w:rsidRDefault="000A0022" w:rsidP="000A0022">
      <w:pPr>
        <w:pStyle w:val="Akapitzlist"/>
        <w:numPr>
          <w:ilvl w:val="0"/>
          <w:numId w:val="25"/>
        </w:numPr>
        <w:spacing w:after="160" w:line="276" w:lineRule="auto"/>
        <w:ind w:left="12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zatrudnienie w  ramach umowy stypendialnej zawartej z klubem sportowym,</w:t>
      </w:r>
    </w:p>
    <w:p w14:paraId="2B429E60" w14:textId="77777777" w:rsidR="000A0022" w:rsidRDefault="000A0022" w:rsidP="000A0022">
      <w:pPr>
        <w:pStyle w:val="Akapitzlist"/>
        <w:numPr>
          <w:ilvl w:val="0"/>
          <w:numId w:val="25"/>
        </w:numPr>
        <w:ind w:left="1276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podjęcia zatrudnienia, innej pracy zarobkowej lub działalności gospodarczej poza terytorium Rzeczypospolitej Polskiej,</w:t>
      </w:r>
    </w:p>
    <w:p w14:paraId="35C289FD" w14:textId="77777777" w:rsidR="000A0022" w:rsidRDefault="000A0022" w:rsidP="000A0022">
      <w:pPr>
        <w:pStyle w:val="Akapitzlist"/>
        <w:ind w:left="0"/>
        <w:contextualSpacing/>
        <w:jc w:val="both"/>
        <w:rPr>
          <w:sz w:val="22"/>
          <w:szCs w:val="22"/>
        </w:rPr>
      </w:pPr>
    </w:p>
    <w:p w14:paraId="033482D5" w14:textId="2577F3EC" w:rsidR="000A0022" w:rsidRDefault="000A0022" w:rsidP="000A0022">
      <w:pPr>
        <w:pStyle w:val="Tekstpodstawowy"/>
        <w:widowControl w:val="0"/>
        <w:numPr>
          <w:ilvl w:val="0"/>
          <w:numId w:val="24"/>
        </w:numPr>
        <w:tabs>
          <w:tab w:val="clear" w:pos="900"/>
          <w:tab w:val="left" w:pos="498"/>
        </w:tabs>
        <w:spacing w:before="4" w:line="345" w:lineRule="auto"/>
        <w:ind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Koszty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jakie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zostaną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poniesione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przez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wnioskodawcę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związane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podjęciem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zatrudnienia/wykonywania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zarobkowej/prowadzenia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(proszę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wymienić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rodzaj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kosztów </w:t>
      </w:r>
      <w:r>
        <w:rPr>
          <w:sz w:val="22"/>
          <w:szCs w:val="22"/>
        </w:rPr>
        <w:t>oraz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kwotę</w:t>
      </w:r>
      <w:r>
        <w:rPr>
          <w:sz w:val="22"/>
          <w:szCs w:val="22"/>
        </w:rPr>
        <w:t xml:space="preserve"> w</w:t>
      </w:r>
      <w:r>
        <w:rPr>
          <w:spacing w:val="-1"/>
          <w:sz w:val="22"/>
          <w:szCs w:val="22"/>
        </w:rPr>
        <w:t xml:space="preserve"> zł.)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08BE9A4" w14:textId="5676BD30" w:rsidR="000A0022" w:rsidRDefault="000A0022" w:rsidP="000A0022">
      <w:pPr>
        <w:pStyle w:val="Tekstpodstawowy"/>
        <w:widowControl w:val="0"/>
        <w:tabs>
          <w:tab w:val="clear" w:pos="900"/>
          <w:tab w:val="left" w:pos="498"/>
          <w:tab w:val="left" w:pos="709"/>
        </w:tabs>
        <w:spacing w:before="4" w:line="345" w:lineRule="auto"/>
        <w:ind w:left="498"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628EFE43" w14:textId="7BFB1A4E" w:rsidR="000A0022" w:rsidRDefault="000A0022" w:rsidP="000A0022">
      <w:pPr>
        <w:pStyle w:val="Tekstpodstawowy"/>
        <w:widowControl w:val="0"/>
        <w:tabs>
          <w:tab w:val="left" w:pos="709"/>
        </w:tabs>
        <w:spacing w:before="4" w:line="345" w:lineRule="auto"/>
        <w:ind w:right="501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510D3598" w14:textId="0BF0E516" w:rsidR="000A0022" w:rsidRDefault="000A0022" w:rsidP="000A0022">
      <w:pPr>
        <w:pStyle w:val="Tekstpodstawowy"/>
        <w:widowControl w:val="0"/>
        <w:tabs>
          <w:tab w:val="left" w:pos="498"/>
        </w:tabs>
        <w:spacing w:before="4" w:line="345" w:lineRule="auto"/>
        <w:ind w:left="720" w:right="50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3913005" w14:textId="77777777" w:rsidR="000A0022" w:rsidRDefault="000A0022" w:rsidP="000A0022">
      <w:pPr>
        <w:pStyle w:val="Tekstpodstawowy"/>
        <w:widowControl w:val="0"/>
        <w:tabs>
          <w:tab w:val="left" w:pos="498"/>
        </w:tabs>
        <w:spacing w:before="4" w:line="345" w:lineRule="auto"/>
        <w:ind w:left="720" w:right="501"/>
        <w:rPr>
          <w:spacing w:val="-1"/>
          <w:sz w:val="22"/>
          <w:szCs w:val="22"/>
        </w:rPr>
      </w:pPr>
    </w:p>
    <w:p w14:paraId="02CDE595" w14:textId="77777777" w:rsidR="000A0022" w:rsidRDefault="000A0022" w:rsidP="000A0022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</w:pPr>
      <w:r>
        <w:t>Wnioskowana kwota bonu……………………………………………… zł.</w:t>
      </w:r>
    </w:p>
    <w:p w14:paraId="2FED450B" w14:textId="77777777" w:rsidR="000A0022" w:rsidRDefault="000A0022" w:rsidP="000A0022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</w:pPr>
      <w:r>
        <w:t xml:space="preserve">Proponowana forma zabezpieczenia zwrotu środków w przypadku niedotrzymania warunków umowy przyznającej środki na bon na zasiedlenie: </w:t>
      </w:r>
    </w:p>
    <w:p w14:paraId="3C7E8E84" w14:textId="77777777" w:rsidR="000A0022" w:rsidRDefault="000A0022" w:rsidP="000A0022">
      <w:pPr>
        <w:tabs>
          <w:tab w:val="left" w:pos="284"/>
        </w:tabs>
        <w:ind w:left="720"/>
      </w:pPr>
    </w:p>
    <w:p w14:paraId="5E2E2E6D" w14:textId="77777777" w:rsidR="000A0022" w:rsidRDefault="000A0022" w:rsidP="000A0022">
      <w:pPr>
        <w:tabs>
          <w:tab w:val="left" w:pos="284"/>
        </w:tabs>
        <w:ind w:left="3"/>
      </w:pPr>
      <w:r>
        <w:tab/>
      </w:r>
      <w:r>
        <w:tab/>
        <w:t>……………………………………………………………………………………………….</w:t>
      </w:r>
    </w:p>
    <w:p w14:paraId="2CB7E896" w14:textId="77777777" w:rsidR="000A0022" w:rsidRDefault="000A0022" w:rsidP="000A0022">
      <w:pPr>
        <w:tabs>
          <w:tab w:val="left" w:pos="284"/>
        </w:tabs>
        <w:ind w:left="3"/>
        <w:jc w:val="center"/>
      </w:pPr>
      <w:r>
        <w:t>(Poręczenie, weksel z poręczeniem wekslowym, blokada środków na rachunku bankowym,)</w:t>
      </w:r>
    </w:p>
    <w:p w14:paraId="2CB8C138" w14:textId="77777777" w:rsidR="000A0022" w:rsidRDefault="000A0022" w:rsidP="000A0022">
      <w:pPr>
        <w:pStyle w:val="Akapitzlist"/>
        <w:numPr>
          <w:ilvl w:val="0"/>
          <w:numId w:val="24"/>
        </w:numPr>
        <w:spacing w:after="1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Zapoznałam/em się z treścią obowiązujących w Urzędzie Zasad przyznawania bonu na zasiedlenie, które są dostępne na stronie internetowej Urzędu.</w:t>
      </w:r>
    </w:p>
    <w:p w14:paraId="46D95F4E" w14:textId="77777777" w:rsidR="000A0022" w:rsidRDefault="000A0022" w:rsidP="000A0022">
      <w:pPr>
        <w:pStyle w:val="Akapitzlist"/>
        <w:spacing w:after="160"/>
        <w:contextualSpacing/>
        <w:jc w:val="both"/>
        <w:rPr>
          <w:sz w:val="22"/>
          <w:szCs w:val="22"/>
        </w:rPr>
      </w:pPr>
    </w:p>
    <w:p w14:paraId="1C2A04A3" w14:textId="77777777" w:rsidR="000A0022" w:rsidRDefault="000A0022" w:rsidP="000A0022">
      <w:pPr>
        <w:spacing w:line="244" w:lineRule="exact"/>
        <w:ind w:left="118" w:right="144"/>
        <w:jc w:val="both"/>
        <w:rPr>
          <w:rFonts w:ascii="Times New Roman" w:hAnsi="Times New Roman"/>
        </w:rPr>
      </w:pPr>
      <w:r>
        <w:rPr>
          <w:b/>
          <w:spacing w:val="-1"/>
        </w:rPr>
        <w:t>Pouczony(a)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</w:rPr>
        <w:t xml:space="preserve">o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odpowiedzialności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karnej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</w:rPr>
        <w:t xml:space="preserve">z </w:t>
      </w:r>
      <w:r>
        <w:rPr>
          <w:b/>
          <w:spacing w:val="24"/>
        </w:rPr>
        <w:t xml:space="preserve"> </w:t>
      </w:r>
      <w:r>
        <w:rPr>
          <w:b/>
        </w:rPr>
        <w:t xml:space="preserve">art. </w:t>
      </w:r>
      <w:r>
        <w:rPr>
          <w:b/>
          <w:spacing w:val="24"/>
        </w:rPr>
        <w:t xml:space="preserve"> </w:t>
      </w:r>
      <w:r>
        <w:rPr>
          <w:b/>
        </w:rPr>
        <w:t xml:space="preserve">233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Kodeksu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karnego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za</w:t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składanie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oświadczeń</w:t>
      </w:r>
      <w:r>
        <w:rPr>
          <w:b/>
          <w:spacing w:val="63"/>
        </w:rPr>
        <w:t xml:space="preserve"> </w:t>
      </w:r>
      <w:r>
        <w:rPr>
          <w:b/>
          <w:spacing w:val="-1"/>
        </w:rPr>
        <w:t xml:space="preserve">niezgodnych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prawdą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lub zatajenie</w:t>
      </w:r>
      <w:r>
        <w:rPr>
          <w:b/>
        </w:rPr>
        <w:t xml:space="preserve"> </w:t>
      </w:r>
      <w:r>
        <w:rPr>
          <w:b/>
          <w:spacing w:val="-1"/>
        </w:rPr>
        <w:t>prawdy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oświadczam,</w:t>
      </w:r>
      <w:r>
        <w:rPr>
          <w:b/>
        </w:rPr>
        <w:t xml:space="preserve"> </w:t>
      </w:r>
      <w:r>
        <w:rPr>
          <w:b/>
          <w:spacing w:val="-1"/>
        </w:rPr>
        <w:t>że:</w:t>
      </w:r>
    </w:p>
    <w:p w14:paraId="130097C4" w14:textId="77777777" w:rsidR="000A0022" w:rsidRDefault="000A0022" w:rsidP="000A0022">
      <w:pPr>
        <w:spacing w:before="3"/>
        <w:jc w:val="both"/>
        <w:rPr>
          <w:b/>
          <w:bCs/>
        </w:rPr>
      </w:pPr>
    </w:p>
    <w:p w14:paraId="18CAF6AC" w14:textId="77777777" w:rsidR="000A0022" w:rsidRDefault="000A0022" w:rsidP="000A0022">
      <w:pPr>
        <w:widowControl w:val="0"/>
        <w:numPr>
          <w:ilvl w:val="1"/>
          <w:numId w:val="22"/>
        </w:numPr>
        <w:tabs>
          <w:tab w:val="left" w:pos="753"/>
        </w:tabs>
        <w:spacing w:after="0" w:line="242" w:lineRule="exact"/>
        <w:ind w:left="709" w:right="104" w:hanging="283"/>
        <w:jc w:val="both"/>
      </w:pPr>
      <w:r>
        <w:rPr>
          <w:b/>
          <w:spacing w:val="-1"/>
        </w:rPr>
        <w:t>Zobowiązuję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się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podjąć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zatrudnienie</w:t>
      </w:r>
      <w:r>
        <w:rPr>
          <w:b/>
          <w:spacing w:val="17"/>
        </w:rPr>
        <w:t xml:space="preserve"> </w:t>
      </w:r>
      <w:r>
        <w:rPr>
          <w:b/>
        </w:rPr>
        <w:t>/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inną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pracę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zarobkową</w:t>
      </w:r>
      <w:r>
        <w:rPr>
          <w:b/>
          <w:spacing w:val="14"/>
        </w:rPr>
        <w:t xml:space="preserve"> </w:t>
      </w:r>
      <w:r>
        <w:rPr>
          <w:b/>
        </w:rPr>
        <w:t>/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działalność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gospodarczą*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przez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okres</w:t>
      </w:r>
      <w:r>
        <w:rPr>
          <w:b/>
          <w:spacing w:val="-2"/>
        </w:rPr>
        <w:t xml:space="preserve"> </w:t>
      </w:r>
      <w:r>
        <w:rPr>
          <w:b/>
        </w:rPr>
        <w:t xml:space="preserve">co </w:t>
      </w:r>
      <w:r>
        <w:rPr>
          <w:b/>
          <w:spacing w:val="-1"/>
        </w:rPr>
        <w:t>najmniej</w:t>
      </w:r>
      <w:r>
        <w:rPr>
          <w:b/>
          <w:spacing w:val="-2"/>
        </w:rPr>
        <w:t xml:space="preserve"> </w:t>
      </w:r>
      <w:r>
        <w:rPr>
          <w:b/>
        </w:rPr>
        <w:t xml:space="preserve">6 </w:t>
      </w:r>
      <w:r>
        <w:rPr>
          <w:b/>
          <w:spacing w:val="-1"/>
        </w:rPr>
        <w:t>miesięcy,</w:t>
      </w:r>
    </w:p>
    <w:p w14:paraId="3D65EE5D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3"/>
        </w:tabs>
        <w:spacing w:line="230" w:lineRule="auto"/>
        <w:ind w:left="709" w:right="103" w:hanging="283"/>
        <w:rPr>
          <w:sz w:val="22"/>
          <w:szCs w:val="22"/>
        </w:rPr>
      </w:pPr>
      <w:r>
        <w:rPr>
          <w:b/>
          <w:sz w:val="22"/>
          <w:szCs w:val="22"/>
        </w:rPr>
        <w:t>Będę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osiągał</w:t>
      </w:r>
      <w:r>
        <w:rPr>
          <w:b/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(w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związku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podjęciem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pracy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wynagrodzenie</w:t>
      </w:r>
      <w:r>
        <w:rPr>
          <w:sz w:val="22"/>
          <w:szCs w:val="22"/>
        </w:rPr>
        <w:t xml:space="preserve"> lub </w:t>
      </w:r>
      <w:r>
        <w:rPr>
          <w:spacing w:val="-2"/>
          <w:sz w:val="22"/>
          <w:szCs w:val="22"/>
        </w:rPr>
        <w:t>przychód</w:t>
      </w:r>
      <w:r>
        <w:rPr>
          <w:sz w:val="22"/>
          <w:szCs w:val="22"/>
        </w:rPr>
        <w:t xml:space="preserve"> w</w:t>
      </w:r>
      <w:r>
        <w:rPr>
          <w:spacing w:val="-1"/>
          <w:sz w:val="22"/>
          <w:szCs w:val="22"/>
        </w:rPr>
        <w:t xml:space="preserve"> wysokości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 </w:t>
      </w:r>
      <w:r>
        <w:rPr>
          <w:spacing w:val="-1"/>
          <w:sz w:val="22"/>
          <w:szCs w:val="22"/>
        </w:rPr>
        <w:t>najmniej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minimalnego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wynagrodzenia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7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pracę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miesięcznie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oraz </w:t>
      </w:r>
      <w:r>
        <w:rPr>
          <w:b/>
          <w:spacing w:val="-1"/>
          <w:sz w:val="22"/>
          <w:szCs w:val="22"/>
        </w:rPr>
        <w:t>będę</w:t>
      </w:r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podlegał </w:t>
      </w:r>
      <w:r>
        <w:rPr>
          <w:spacing w:val="-1"/>
          <w:sz w:val="22"/>
          <w:szCs w:val="22"/>
        </w:rPr>
        <w:t>ubezpieczeniom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społecznym,</w:t>
      </w:r>
    </w:p>
    <w:p w14:paraId="0A764360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2"/>
        <w:rPr>
          <w:sz w:val="22"/>
          <w:szCs w:val="22"/>
        </w:rPr>
      </w:pPr>
      <w:r>
        <w:rPr>
          <w:spacing w:val="-1"/>
          <w:sz w:val="22"/>
          <w:szCs w:val="22"/>
        </w:rPr>
        <w:t>Odległość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od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dotychczasowego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miejscowości,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której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związku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podjęciem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wynosi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najmniej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czas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dojazdu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tej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miejscowości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powrotu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miejsca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dotychczasowego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zamieszkania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środkami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transportu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zbiorowego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przekracza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łącznie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co </w:t>
      </w:r>
      <w:r>
        <w:rPr>
          <w:spacing w:val="-2"/>
          <w:sz w:val="22"/>
          <w:szCs w:val="22"/>
        </w:rPr>
        <w:t>najmniej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godziny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dziennie,</w:t>
      </w:r>
    </w:p>
    <w:p w14:paraId="76036854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Zobowiązuję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się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do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zwrotu</w:t>
      </w:r>
      <w:r>
        <w:rPr>
          <w:b/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bonu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zasiedlenie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całości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terminie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dnia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doręczenia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wezwania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starosty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przypadku,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którym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mowa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66n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pkt.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ustawy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promocji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instytucjach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rynku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pracy, </w:t>
      </w:r>
    </w:p>
    <w:p w14:paraId="7BC65007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752"/>
        </w:tabs>
        <w:spacing w:line="230" w:lineRule="auto"/>
        <w:ind w:left="751" w:right="1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Zobowiązuję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się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do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zwrotu</w:t>
      </w:r>
      <w:r>
        <w:rPr>
          <w:b/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kwoty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bonu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zasiedlenie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proporcjonalnie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udokumentowanego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okresu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pozostawania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7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zatrudnieniu,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wykonywania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innej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zarobkowej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prowadzenia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działalności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gospodarczej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terminie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dnia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doręczenia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wezwania</w:t>
      </w:r>
      <w:r>
        <w:rPr>
          <w:spacing w:val="7"/>
          <w:sz w:val="22"/>
          <w:szCs w:val="22"/>
        </w:rPr>
        <w:t xml:space="preserve"> starosty 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przypadku,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którym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mowa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66n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ust.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pkt.</w:t>
      </w:r>
      <w:r>
        <w:rPr>
          <w:sz w:val="22"/>
          <w:szCs w:val="22"/>
        </w:rPr>
        <w:t xml:space="preserve"> 2 </w:t>
      </w:r>
      <w:r>
        <w:rPr>
          <w:spacing w:val="-1"/>
          <w:sz w:val="22"/>
          <w:szCs w:val="22"/>
        </w:rPr>
        <w:t>ustawy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promocji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zatrudnienia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instytucjach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rynku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pracy.</w:t>
      </w:r>
    </w:p>
    <w:p w14:paraId="01F923F1" w14:textId="77777777" w:rsidR="000A0022" w:rsidRDefault="000A0022" w:rsidP="000A0022">
      <w:pPr>
        <w:pStyle w:val="Tekstpodstawowy"/>
        <w:widowControl w:val="0"/>
        <w:numPr>
          <w:ilvl w:val="1"/>
          <w:numId w:val="22"/>
        </w:numPr>
        <w:tabs>
          <w:tab w:val="clear" w:pos="900"/>
          <w:tab w:val="left" w:pos="671"/>
        </w:tabs>
        <w:spacing w:before="5" w:line="244" w:lineRule="exact"/>
        <w:ind w:left="684" w:right="89" w:hanging="290"/>
        <w:rPr>
          <w:sz w:val="22"/>
          <w:szCs w:val="22"/>
        </w:rPr>
      </w:pP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wniosku</w:t>
      </w:r>
      <w:r>
        <w:rPr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załączonych</w:t>
      </w:r>
      <w:r>
        <w:rPr>
          <w:sz w:val="22"/>
          <w:szCs w:val="22"/>
        </w:rPr>
        <w:t xml:space="preserve"> do </w:t>
      </w:r>
      <w:r>
        <w:rPr>
          <w:spacing w:val="-1"/>
          <w:sz w:val="22"/>
          <w:szCs w:val="22"/>
        </w:rPr>
        <w:t>niego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dokumentach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ze</w:t>
      </w:r>
      <w:r>
        <w:rPr>
          <w:sz w:val="22"/>
          <w:szCs w:val="22"/>
        </w:rPr>
        <w:t xml:space="preserve"> stanem</w:t>
      </w:r>
      <w:r>
        <w:rPr>
          <w:spacing w:val="41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aktycznym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prawnym.</w:t>
      </w:r>
    </w:p>
    <w:p w14:paraId="4DE490B8" w14:textId="77777777" w:rsidR="000A0022" w:rsidRDefault="000A0022" w:rsidP="000A0022">
      <w:pPr>
        <w:jc w:val="both"/>
        <w:rPr>
          <w:sz w:val="24"/>
          <w:szCs w:val="24"/>
        </w:rPr>
      </w:pPr>
    </w:p>
    <w:p w14:paraId="5490B737" w14:textId="77777777" w:rsidR="000A0022" w:rsidRDefault="000A0022" w:rsidP="000A0022">
      <w:pPr>
        <w:rPr>
          <w:sz w:val="24"/>
          <w:szCs w:val="24"/>
        </w:rPr>
      </w:pPr>
    </w:p>
    <w:p w14:paraId="4ED197B0" w14:textId="77777777" w:rsidR="000A0022" w:rsidRDefault="000A0022" w:rsidP="000A0022">
      <w:pPr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 w:hanging="426"/>
        <w:rPr>
          <w:b/>
          <w:bCs/>
          <w:iCs/>
          <w:sz w:val="20"/>
          <w:szCs w:val="24"/>
        </w:rPr>
      </w:pPr>
      <w:r>
        <w:rPr>
          <w:b/>
          <w:bCs/>
          <w:iCs/>
          <w:sz w:val="20"/>
        </w:rPr>
        <w:t>UZASADNIENIE CELOWOŚCI PRZYZNANIA BONU NA ZASIEDLENIE</w:t>
      </w:r>
    </w:p>
    <w:p w14:paraId="59B52B8E" w14:textId="7171346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1654C0A7" w14:textId="5C8F3E83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4C6F86E2" w14:textId="0D9A27D5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6D965920" w14:textId="2E37BC1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3BE61657" w14:textId="4CCE6DC8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04F3C8DF" w14:textId="675FE9A0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176DCE82" w14:textId="3270A071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.….……….………………</w:t>
      </w:r>
    </w:p>
    <w:p w14:paraId="6A980D3E" w14:textId="2493701F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6640F051" w14:textId="1196FD2C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645049BC" w14:textId="77777777" w:rsidR="000A0022" w:rsidRDefault="000A0022" w:rsidP="000A0022">
      <w:pPr>
        <w:pStyle w:val="Tekstpodstawowy"/>
        <w:rPr>
          <w:b/>
          <w:i/>
          <w:sz w:val="20"/>
        </w:rPr>
      </w:pPr>
    </w:p>
    <w:p w14:paraId="7729AA3A" w14:textId="77777777" w:rsidR="000A0022" w:rsidRDefault="000A0022" w:rsidP="000A00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7479B8" w14:textId="06380D8B" w:rsidR="000A0022" w:rsidRDefault="000A0022" w:rsidP="000A0022">
      <w:pPr>
        <w:tabs>
          <w:tab w:val="left" w:pos="567"/>
          <w:tab w:val="left" w:pos="4536"/>
        </w:tabs>
        <w:rPr>
          <w:sz w:val="20"/>
          <w:szCs w:val="24"/>
        </w:rPr>
      </w:pPr>
      <w:r>
        <w:rPr>
          <w:sz w:val="20"/>
        </w:rPr>
        <w:tab/>
        <w:t>..................................................</w:t>
      </w:r>
      <w:r>
        <w:rPr>
          <w:sz w:val="20"/>
        </w:rPr>
        <w:tab/>
        <w:t>.........................................................................................</w:t>
      </w:r>
    </w:p>
    <w:p w14:paraId="536E4B0E" w14:textId="77777777" w:rsidR="000A0022" w:rsidRDefault="000A0022" w:rsidP="000A0022">
      <w:pPr>
        <w:tabs>
          <w:tab w:val="left" w:pos="1701"/>
          <w:tab w:val="left" w:pos="5670"/>
        </w:tabs>
        <w:rPr>
          <w:b/>
          <w:szCs w:val="28"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>(czytelny</w:t>
      </w:r>
      <w:r>
        <w:rPr>
          <w:b/>
        </w:rPr>
        <w:t xml:space="preserve"> </w:t>
      </w:r>
      <w:r>
        <w:rPr>
          <w:b/>
          <w:vertAlign w:val="superscript"/>
        </w:rPr>
        <w:t xml:space="preserve">podpis Wnioskodawcy)    </w:t>
      </w:r>
    </w:p>
    <w:p w14:paraId="0B1D874D" w14:textId="77777777" w:rsidR="000A0022" w:rsidRDefault="000A0022" w:rsidP="000A0022">
      <w:pPr>
        <w:ind w:firstLine="360"/>
        <w:jc w:val="center"/>
        <w:rPr>
          <w:i/>
          <w:sz w:val="20"/>
        </w:rPr>
      </w:pPr>
      <w:r>
        <w:rPr>
          <w:i/>
          <w:sz w:val="18"/>
        </w:rPr>
        <w:t>*) - zaznaczyć właściwe znakiem „</w:t>
      </w:r>
      <w:r>
        <w:rPr>
          <w:b/>
          <w:i/>
          <w:sz w:val="18"/>
        </w:rPr>
        <w:t>X</w:t>
      </w:r>
      <w:r>
        <w:rPr>
          <w:i/>
          <w:sz w:val="18"/>
        </w:rPr>
        <w:t xml:space="preserve">”,    **) – </w:t>
      </w:r>
      <w:r>
        <w:rPr>
          <w:i/>
          <w:sz w:val="20"/>
        </w:rPr>
        <w:t>niepotrzebne skreślić</w:t>
      </w:r>
    </w:p>
    <w:p w14:paraId="4A616622" w14:textId="7D1C88A3" w:rsidR="000A0022" w:rsidRDefault="000A0022" w:rsidP="000A0022">
      <w:pPr>
        <w:pStyle w:val="Tekstpodstawowy"/>
        <w:spacing w:before="12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OCENA WNIOSKU O PRZYZNANIE BONU NA ZASIEDLENIE DLA OSOBY BEZROBOTNEJ  DO 30 ROKU ŻYCIA</w:t>
      </w:r>
    </w:p>
    <w:p w14:paraId="4AB2E334" w14:textId="77777777" w:rsidR="000A0022" w:rsidRDefault="000A0022" w:rsidP="000A0022">
      <w:pPr>
        <w:pStyle w:val="Tekstpodstawowy"/>
        <w:spacing w:before="120"/>
        <w:jc w:val="center"/>
        <w:rPr>
          <w:rFonts w:cs="Arial"/>
          <w:sz w:val="22"/>
          <w:szCs w:val="22"/>
          <w:u w:val="single"/>
        </w:rPr>
      </w:pPr>
    </w:p>
    <w:p w14:paraId="1597FA46" w14:textId="77777777" w:rsidR="000A0022" w:rsidRDefault="000A0022" w:rsidP="000A0022">
      <w:pPr>
        <w:jc w:val="center"/>
        <w:rPr>
          <w:rFonts w:cs="Arial"/>
          <w:vertAlign w:val="subscript"/>
        </w:rPr>
      </w:pPr>
      <w:r>
        <w:rPr>
          <w:rFonts w:cs="Arial"/>
          <w:vertAlign w:val="subscript"/>
        </w:rPr>
        <w:t>…………………………………………………………………………………………………………………………..………………………………...……………</w:t>
      </w:r>
    </w:p>
    <w:p w14:paraId="142532FD" w14:textId="42B4542B" w:rsidR="000A0022" w:rsidRDefault="000A0022" w:rsidP="00431C77">
      <w:pPr>
        <w:spacing w:line="360" w:lineRule="auto"/>
        <w:jc w:val="center"/>
        <w:rPr>
          <w:rFonts w:cs="Arial"/>
        </w:rPr>
      </w:pPr>
      <w:r>
        <w:rPr>
          <w:rFonts w:cs="Arial"/>
          <w:sz w:val="20"/>
        </w:rPr>
        <w:t>(Imię i nazwisko Bezrobotnego)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0A0022" w14:paraId="7921593A" w14:textId="77777777" w:rsidTr="000A0022">
        <w:trPr>
          <w:trHeight w:val="139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21C48A" w14:textId="77777777" w:rsidR="000A0022" w:rsidRDefault="000A0022">
            <w:pPr>
              <w:rPr>
                <w:rFonts w:cs="Arial"/>
              </w:rPr>
            </w:pPr>
            <w:r>
              <w:rPr>
                <w:rFonts w:cs="Arial"/>
              </w:rPr>
              <w:t>PESEL: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E8F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12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D2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BA4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7B3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EB1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CC5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4EA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EE2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D0D4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EDB" w14:textId="77777777" w:rsidR="000A0022" w:rsidRDefault="000A0022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</w:tr>
    </w:tbl>
    <w:p w14:paraId="0F6905D4" w14:textId="77777777" w:rsidR="000A0022" w:rsidRDefault="000A0022" w:rsidP="000A0022">
      <w:pPr>
        <w:rPr>
          <w:rFonts w:cs="Arial"/>
        </w:rPr>
      </w:pPr>
    </w:p>
    <w:p w14:paraId="4B113DF4" w14:textId="77777777" w:rsidR="000A0022" w:rsidRDefault="000A0022" w:rsidP="000A0022">
      <w:pPr>
        <w:rPr>
          <w:rFonts w:cs="Arial"/>
        </w:rPr>
      </w:pPr>
    </w:p>
    <w:p w14:paraId="7E4F93A3" w14:textId="77777777" w:rsidR="000A0022" w:rsidRDefault="000A0022" w:rsidP="000A0022">
      <w:pPr>
        <w:numPr>
          <w:ilvl w:val="0"/>
          <w:numId w:val="26"/>
        </w:numPr>
        <w:spacing w:after="0" w:line="240" w:lineRule="auto"/>
        <w:ind w:left="284"/>
        <w:rPr>
          <w:b/>
        </w:rPr>
      </w:pPr>
      <w:r>
        <w:rPr>
          <w:b/>
        </w:rPr>
        <w:t>OCENA i OPINIA DORADCY KLIENTA INDYWIDUALNEGO – w zakresie zgodności z kryteriami dostępności instrumentu:</w:t>
      </w:r>
    </w:p>
    <w:p w14:paraId="4DDFDBE9" w14:textId="77777777" w:rsidR="000A0022" w:rsidRDefault="000A0022" w:rsidP="000A0022">
      <w:pPr>
        <w:ind w:left="284"/>
        <w:rPr>
          <w:b/>
        </w:rPr>
      </w:pPr>
    </w:p>
    <w:p w14:paraId="200451B0" w14:textId="71C842CA" w:rsidR="000A0022" w:rsidRDefault="000A0022" w:rsidP="000A0022">
      <w:pPr>
        <w:ind w:left="567"/>
        <w:jc w:val="both"/>
      </w:pPr>
      <w:r>
        <w:t>Bezrobotny spełnia warunki przyznawania bonu na zasiedlenie określone w Zasadach przyznawania w 2023 r. bonów na zasiedlenie,</w:t>
      </w:r>
      <w:r>
        <w:rPr>
          <w:b/>
        </w:rPr>
        <w:t xml:space="preserve"> </w:t>
      </w:r>
      <w:r>
        <w:t>w szczególności w zakresie zgodności wnioskowanego wsparcia z ustaleniami założonymi w Indywidualnym Planie Działania (IPD) osoby bezrobotnej.</w:t>
      </w:r>
    </w:p>
    <w:p w14:paraId="60BE90D2" w14:textId="77777777" w:rsidR="000A0022" w:rsidRDefault="000A0022" w:rsidP="000A0022">
      <w:pPr>
        <w:ind w:left="180"/>
        <w:rPr>
          <w:b/>
        </w:rPr>
      </w:pPr>
    </w:p>
    <w:p w14:paraId="09C6B7DC" w14:textId="77777777" w:rsidR="000A0022" w:rsidRDefault="000A0022" w:rsidP="000A0022">
      <w:pPr>
        <w:ind w:left="180"/>
        <w:jc w:val="center"/>
        <w:rPr>
          <w:b/>
        </w:rPr>
      </w:pPr>
    </w:p>
    <w:p w14:paraId="27883828" w14:textId="77777777" w:rsidR="000A0022" w:rsidRDefault="000A0022" w:rsidP="000A0022">
      <w:pPr>
        <w:jc w:val="center"/>
        <w:rPr>
          <w:b/>
        </w:rPr>
      </w:pPr>
      <w:r>
        <w:rPr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BF06CC">
        <w:rPr>
          <w:b/>
        </w:rPr>
      </w:r>
      <w:r w:rsidR="00BF06C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TAK , </w:t>
      </w:r>
      <w:r>
        <w:rPr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BF06CC">
        <w:rPr>
          <w:b/>
        </w:rPr>
      </w:r>
      <w:r w:rsidR="00BF06C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NIE</w:t>
      </w:r>
    </w:p>
    <w:p w14:paraId="2FDF2A14" w14:textId="77777777" w:rsidR="000A0022" w:rsidRDefault="000A0022" w:rsidP="000A0022">
      <w:pPr>
        <w:rPr>
          <w:rFonts w:eastAsia="Times New Roman"/>
        </w:rPr>
      </w:pPr>
    </w:p>
    <w:p w14:paraId="0B66E082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t xml:space="preserve">Opinia doradcy klienta indywidualnego </w:t>
      </w: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04BF89FC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431D4936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558E6D1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53FBE85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020D3B69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.……….………………</w:t>
      </w:r>
    </w:p>
    <w:p w14:paraId="2BEBA8E5" w14:textId="08DC6DA4" w:rsidR="000A0022" w:rsidRDefault="000A0022" w:rsidP="000A0022">
      <w:pPr>
        <w:autoSpaceDE w:val="0"/>
        <w:autoSpaceDN w:val="0"/>
        <w:adjustRightInd w:val="0"/>
        <w:spacing w:line="360" w:lineRule="auto"/>
        <w:ind w:left="426"/>
      </w:pPr>
    </w:p>
    <w:p w14:paraId="0ABB2F23" w14:textId="73148648" w:rsidR="000A0022" w:rsidRDefault="000A0022" w:rsidP="000A0022">
      <w:pPr>
        <w:tabs>
          <w:tab w:val="left" w:pos="567"/>
          <w:tab w:val="left" w:pos="4536"/>
        </w:tabs>
      </w:pPr>
      <w:r>
        <w:tab/>
        <w:t>....................................................</w:t>
      </w:r>
      <w:r>
        <w:tab/>
        <w:t>...............................................................................</w:t>
      </w:r>
    </w:p>
    <w:p w14:paraId="4A0C124E" w14:textId="77777777" w:rsidR="000A0022" w:rsidRDefault="000A0022" w:rsidP="000A0022">
      <w:pPr>
        <w:tabs>
          <w:tab w:val="left" w:pos="1701"/>
          <w:tab w:val="left" w:pos="5670"/>
        </w:tabs>
        <w:rPr>
          <w:b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 xml:space="preserve">(podpis pracownika PUP)    </w:t>
      </w:r>
    </w:p>
    <w:p w14:paraId="0105710C" w14:textId="77777777" w:rsidR="000A0022" w:rsidRDefault="000A0022" w:rsidP="000A0022">
      <w:pPr>
        <w:pStyle w:val="Nagwek41"/>
        <w:tabs>
          <w:tab w:val="left" w:pos="827"/>
        </w:tabs>
        <w:ind w:left="0"/>
        <w:jc w:val="both"/>
        <w:rPr>
          <w:b w:val="0"/>
          <w:bCs w:val="0"/>
        </w:rPr>
      </w:pPr>
      <w:r>
        <w:rPr>
          <w:spacing w:val="-1"/>
        </w:rPr>
        <w:t>2. SPOSÓB ROZPATRZENIA WNIOSKU</w:t>
      </w:r>
    </w:p>
    <w:p w14:paraId="48CE7C47" w14:textId="77777777" w:rsidR="000A0022" w:rsidRDefault="000A0022" w:rsidP="000A0022">
      <w:pPr>
        <w:spacing w:before="9"/>
        <w:rPr>
          <w:b/>
          <w:bCs/>
        </w:rPr>
      </w:pPr>
    </w:p>
    <w:p w14:paraId="34827BFF" w14:textId="77777777" w:rsidR="000A0022" w:rsidRDefault="000A0022" w:rsidP="000A0022">
      <w:pPr>
        <w:spacing w:line="266" w:lineRule="exact"/>
        <w:ind w:left="118" w:right="144"/>
        <w:rPr>
          <w:spacing w:val="20"/>
        </w:rPr>
      </w:pPr>
      <w:r>
        <w:rPr>
          <w:spacing w:val="-1"/>
        </w:rPr>
        <w:t>Komisja</w:t>
      </w:r>
      <w:r>
        <w:rPr>
          <w:spacing w:val="2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dniu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26"/>
        </w:rPr>
        <w:t xml:space="preserve"> </w:t>
      </w:r>
      <w:r>
        <w:rPr>
          <w:spacing w:val="-1"/>
        </w:rPr>
        <w:t>rozpatrzyła</w:t>
      </w:r>
      <w:r>
        <w:rPr>
          <w:spacing w:val="23"/>
        </w:rPr>
        <w:t xml:space="preserve"> </w:t>
      </w:r>
      <w:r>
        <w:t>wniosek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przyznanie</w:t>
      </w:r>
      <w:r>
        <w:rPr>
          <w:spacing w:val="20"/>
        </w:rPr>
        <w:t xml:space="preserve"> </w:t>
      </w:r>
      <w:r>
        <w:t>bonu</w:t>
      </w:r>
      <w:r>
        <w:rPr>
          <w:spacing w:val="2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zasiedlenie</w:t>
      </w:r>
      <w:r>
        <w:rPr>
          <w:spacing w:val="20"/>
        </w:rPr>
        <w:t xml:space="preserve">  </w:t>
      </w:r>
    </w:p>
    <w:p w14:paraId="6575BB2E" w14:textId="77777777" w:rsidR="000A0022" w:rsidRDefault="000A0022" w:rsidP="000A0022">
      <w:pPr>
        <w:spacing w:before="9"/>
      </w:pPr>
    </w:p>
    <w:p w14:paraId="709AC021" w14:textId="77777777" w:rsidR="000A0022" w:rsidRDefault="000A0022" w:rsidP="000A0022">
      <w:pPr>
        <w:pStyle w:val="Nagwek41"/>
        <w:numPr>
          <w:ilvl w:val="1"/>
          <w:numId w:val="27"/>
        </w:numPr>
        <w:tabs>
          <w:tab w:val="left" w:pos="827"/>
        </w:tabs>
        <w:rPr>
          <w:b w:val="0"/>
          <w:bCs w:val="0"/>
        </w:rPr>
      </w:pPr>
      <w:r>
        <w:rPr>
          <w:spacing w:val="-1"/>
        </w:rPr>
        <w:t xml:space="preserve">Rekomenduje wniosek do dofinansowania </w:t>
      </w:r>
    </w:p>
    <w:p w14:paraId="7BC9ABD2" w14:textId="77777777" w:rsidR="000A0022" w:rsidRDefault="000A0022" w:rsidP="000A0022">
      <w:pPr>
        <w:spacing w:before="7"/>
        <w:rPr>
          <w:b/>
          <w:bCs/>
        </w:rPr>
      </w:pPr>
    </w:p>
    <w:p w14:paraId="02D17E9F" w14:textId="77777777" w:rsidR="000A0022" w:rsidRDefault="000A0022" w:rsidP="000A0022">
      <w:pPr>
        <w:widowControl w:val="0"/>
        <w:numPr>
          <w:ilvl w:val="1"/>
          <w:numId w:val="27"/>
        </w:numPr>
        <w:tabs>
          <w:tab w:val="left" w:pos="827"/>
        </w:tabs>
        <w:spacing w:after="0" w:line="240" w:lineRule="auto"/>
      </w:pPr>
      <w:r>
        <w:rPr>
          <w:b/>
        </w:rPr>
        <w:t xml:space="preserve">Nie </w:t>
      </w:r>
      <w:r>
        <w:rPr>
          <w:b/>
          <w:spacing w:val="-1"/>
        </w:rPr>
        <w:t>rekomenduje wniosku do dofinansowania</w:t>
      </w:r>
    </w:p>
    <w:p w14:paraId="39F33975" w14:textId="77777777" w:rsidR="000A0022" w:rsidRDefault="000A0022" w:rsidP="000A0022">
      <w:pPr>
        <w:rPr>
          <w:b/>
          <w:bCs/>
        </w:rPr>
      </w:pPr>
    </w:p>
    <w:p w14:paraId="0EC81EA4" w14:textId="77777777" w:rsidR="000A0022" w:rsidRDefault="000A0022" w:rsidP="000A00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wysokości: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.....................................................................zł.,</w:t>
      </w:r>
    </w:p>
    <w:p w14:paraId="23AB04ED" w14:textId="77777777" w:rsidR="00431C77" w:rsidRDefault="00431C77" w:rsidP="000A0022">
      <w:pPr>
        <w:spacing w:before="7"/>
      </w:pPr>
    </w:p>
    <w:p w14:paraId="557069E9" w14:textId="34C2790F" w:rsidR="000A0022" w:rsidRDefault="000A0022" w:rsidP="000A0022">
      <w:pPr>
        <w:spacing w:before="7"/>
      </w:pPr>
      <w:r>
        <w:t>Uwagi :</w:t>
      </w:r>
    </w:p>
    <w:p w14:paraId="59BC858E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szCs w:val="28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.….……….………………</w:t>
      </w:r>
    </w:p>
    <w:p w14:paraId="305C8083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..………</w:t>
      </w:r>
    </w:p>
    <w:p w14:paraId="67BAF8F4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..…</w:t>
      </w:r>
    </w:p>
    <w:p w14:paraId="0AEDA0E7" w14:textId="77777777" w:rsidR="000A0022" w:rsidRDefault="000A0022" w:rsidP="000A0022">
      <w:pPr>
        <w:autoSpaceDE w:val="0"/>
        <w:autoSpaceDN w:val="0"/>
        <w:adjustRightInd w:val="0"/>
        <w:spacing w:line="360" w:lineRule="auto"/>
        <w:ind w:left="426"/>
        <w:rPr>
          <w:sz w:val="20"/>
          <w:vertAlign w:val="subscript"/>
        </w:rPr>
      </w:pPr>
      <w:r>
        <w:rPr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……………………………………………………………………………</w:t>
      </w:r>
    </w:p>
    <w:p w14:paraId="4C6B1D5A" w14:textId="77777777" w:rsidR="000A0022" w:rsidRDefault="000A0022" w:rsidP="000A0022">
      <w:pPr>
        <w:ind w:left="118"/>
        <w:rPr>
          <w:i/>
          <w:spacing w:val="-1"/>
        </w:rPr>
      </w:pPr>
    </w:p>
    <w:p w14:paraId="4451F005" w14:textId="77777777" w:rsidR="000A0022" w:rsidRDefault="000A0022" w:rsidP="000A0022">
      <w:pPr>
        <w:ind w:left="118"/>
      </w:pPr>
      <w:r>
        <w:rPr>
          <w:i/>
          <w:spacing w:val="-1"/>
        </w:rPr>
        <w:t>Podpisy</w:t>
      </w:r>
      <w:r>
        <w:rPr>
          <w:i/>
        </w:rPr>
        <w:t xml:space="preserve"> </w:t>
      </w:r>
      <w:r>
        <w:rPr>
          <w:i/>
          <w:spacing w:val="-1"/>
        </w:rPr>
        <w:t>członków Komisji.</w:t>
      </w:r>
    </w:p>
    <w:p w14:paraId="1671BFFE" w14:textId="77777777" w:rsidR="000A0022" w:rsidRDefault="000A0022" w:rsidP="000A0022">
      <w:pPr>
        <w:spacing w:before="2"/>
        <w:rPr>
          <w:i/>
        </w:rPr>
      </w:pPr>
    </w:p>
    <w:p w14:paraId="24DF3463" w14:textId="77777777" w:rsidR="000A0022" w:rsidRDefault="000A0022" w:rsidP="000A0022">
      <w:pPr>
        <w:pStyle w:val="Tekstpodstawowy"/>
        <w:tabs>
          <w:tab w:val="left" w:pos="684"/>
        </w:tabs>
        <w:spacing w:line="345" w:lineRule="auto"/>
        <w:ind w:right="315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</w:t>
      </w:r>
      <w:r>
        <w:rPr>
          <w:spacing w:val="-1"/>
          <w:sz w:val="22"/>
          <w:szCs w:val="22"/>
        </w:rPr>
        <w:tab/>
        <w:t>.……………………………………………</w:t>
      </w:r>
      <w:r>
        <w:rPr>
          <w:spacing w:val="25"/>
          <w:sz w:val="22"/>
          <w:szCs w:val="22"/>
        </w:rPr>
        <w:t xml:space="preserve"> </w:t>
      </w:r>
    </w:p>
    <w:p w14:paraId="21E98DE3" w14:textId="77777777" w:rsidR="000A0022" w:rsidRDefault="000A0022" w:rsidP="000A0022">
      <w:pPr>
        <w:pStyle w:val="Tekstpodstawowy"/>
        <w:tabs>
          <w:tab w:val="left" w:pos="684"/>
        </w:tabs>
        <w:spacing w:line="345" w:lineRule="auto"/>
        <w:ind w:right="315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……………………………………………</w:t>
      </w:r>
    </w:p>
    <w:p w14:paraId="17F501BA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pacing w:val="-1"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…..</w:t>
      </w:r>
      <w:r>
        <w:rPr>
          <w:spacing w:val="-1"/>
          <w:sz w:val="22"/>
          <w:szCs w:val="22"/>
        </w:rPr>
        <w:t>………………………………………..</w:t>
      </w:r>
    </w:p>
    <w:p w14:paraId="2D500241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4.</w:t>
      </w:r>
      <w:r>
        <w:rPr>
          <w:spacing w:val="-1"/>
          <w:sz w:val="22"/>
          <w:szCs w:val="22"/>
        </w:rPr>
        <w:tab/>
        <w:t>..…………………………………………..</w:t>
      </w:r>
    </w:p>
    <w:p w14:paraId="71734E9A" w14:textId="77777777" w:rsidR="000A0022" w:rsidRDefault="000A0022" w:rsidP="000A0022">
      <w:pPr>
        <w:pStyle w:val="Tekstpodstawowy"/>
        <w:tabs>
          <w:tab w:val="left" w:pos="684"/>
        </w:tabs>
        <w:spacing w:before="1" w:line="360" w:lineRule="auto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5.   </w:t>
      </w:r>
      <w:r>
        <w:rPr>
          <w:spacing w:val="-1"/>
          <w:sz w:val="22"/>
          <w:szCs w:val="22"/>
        </w:rPr>
        <w:tab/>
        <w:t>…………………………………………….</w:t>
      </w:r>
    </w:p>
    <w:p w14:paraId="6F9B65B9" w14:textId="77777777" w:rsidR="000A0022" w:rsidRDefault="000A0022" w:rsidP="000A0022">
      <w:pPr>
        <w:tabs>
          <w:tab w:val="left" w:pos="4678"/>
        </w:tabs>
        <w:rPr>
          <w:i/>
        </w:rPr>
      </w:pPr>
    </w:p>
    <w:p w14:paraId="71E2623F" w14:textId="77777777" w:rsidR="000A0022" w:rsidRDefault="000A0022" w:rsidP="000A0022">
      <w:pPr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ROZSTRZYGNIĘCIE DYREKTORA PUP</w:t>
      </w:r>
    </w:p>
    <w:p w14:paraId="14E008D8" w14:textId="77777777" w:rsidR="000A0022" w:rsidRDefault="000A0022" w:rsidP="000A0022">
      <w:pPr>
        <w:spacing w:line="480" w:lineRule="auto"/>
        <w:ind w:firstLine="284"/>
        <w:rPr>
          <w:b/>
        </w:rPr>
      </w:pPr>
    </w:p>
    <w:p w14:paraId="71C006FB" w14:textId="04055C68" w:rsidR="000A0022" w:rsidRDefault="000A0022" w:rsidP="000A0022">
      <w:pPr>
        <w:spacing w:line="480" w:lineRule="auto"/>
        <w:ind w:firstLine="284"/>
      </w:pPr>
      <w:r>
        <w:rPr>
          <w:b/>
        </w:rPr>
        <w:t>Przyznaję</w:t>
      </w:r>
      <w:r>
        <w:t xml:space="preserve"> / </w:t>
      </w:r>
      <w:r>
        <w:rPr>
          <w:b/>
        </w:rPr>
        <w:t>nie przyznaję</w:t>
      </w:r>
      <w:r>
        <w:rPr>
          <w:b/>
          <w:vertAlign w:val="superscript"/>
        </w:rPr>
        <w:t>**)</w:t>
      </w:r>
      <w:r>
        <w:t xml:space="preserve">  bon na zasiedlenie w kwocie: …………………………………….….…. zł</w:t>
      </w:r>
    </w:p>
    <w:p w14:paraId="5CB6C644" w14:textId="77777777" w:rsidR="00431C77" w:rsidRDefault="00431C77" w:rsidP="000A0022">
      <w:pPr>
        <w:spacing w:line="480" w:lineRule="auto"/>
        <w:ind w:firstLine="284"/>
      </w:pPr>
    </w:p>
    <w:p w14:paraId="2286B0AF" w14:textId="60EEEB51" w:rsidR="000A0022" w:rsidRDefault="000A0022" w:rsidP="000A0022">
      <w:pPr>
        <w:tabs>
          <w:tab w:val="left" w:pos="567"/>
          <w:tab w:val="left" w:pos="4536"/>
        </w:tabs>
      </w:pPr>
      <w:r>
        <w:tab/>
        <w:t>....................................................</w:t>
      </w:r>
      <w:r>
        <w:tab/>
        <w:t>.................................................................................</w:t>
      </w:r>
    </w:p>
    <w:p w14:paraId="2434FD59" w14:textId="77777777" w:rsidR="000A0022" w:rsidRDefault="000A0022" w:rsidP="000A0022">
      <w:pPr>
        <w:tabs>
          <w:tab w:val="left" w:pos="1701"/>
          <w:tab w:val="left" w:pos="5670"/>
        </w:tabs>
        <w:rPr>
          <w:b/>
        </w:rPr>
      </w:pPr>
      <w:r>
        <w:rPr>
          <w:b/>
          <w:vertAlign w:val="superscript"/>
        </w:rPr>
        <w:tab/>
        <w:t>(data)</w:t>
      </w:r>
      <w:r>
        <w:rPr>
          <w:b/>
          <w:vertAlign w:val="superscript"/>
        </w:rPr>
        <w:tab/>
        <w:t xml:space="preserve">               (podpis Dyrektora PUP)    </w:t>
      </w:r>
    </w:p>
    <w:p w14:paraId="1FE7F5A8" w14:textId="77777777" w:rsidR="000A0022" w:rsidRDefault="000A0022" w:rsidP="000A0022">
      <w:pPr>
        <w:rPr>
          <w:i/>
        </w:rPr>
      </w:pPr>
      <w:r>
        <w:rPr>
          <w:i/>
        </w:rPr>
        <w:t>**) – niepotrzebne skreślić</w:t>
      </w:r>
    </w:p>
    <w:p w14:paraId="24A2CAB8" w14:textId="77777777" w:rsidR="000A0022" w:rsidRDefault="000A0022" w:rsidP="000A0022">
      <w:pPr>
        <w:jc w:val="center"/>
        <w:rPr>
          <w:b/>
          <w:u w:val="single"/>
        </w:rPr>
      </w:pPr>
    </w:p>
    <w:p w14:paraId="1447B12A" w14:textId="667E0B29" w:rsidR="000A0022" w:rsidRDefault="000A0022" w:rsidP="000A0022">
      <w:pPr>
        <w:jc w:val="center"/>
        <w:rPr>
          <w:b/>
          <w:u w:val="single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0E8E1" wp14:editId="213417B4">
                <wp:simplePos x="0" y="0"/>
                <wp:positionH relativeFrom="column">
                  <wp:posOffset>45720</wp:posOffset>
                </wp:positionH>
                <wp:positionV relativeFrom="paragraph">
                  <wp:posOffset>6350</wp:posOffset>
                </wp:positionV>
                <wp:extent cx="6057900" cy="6350"/>
                <wp:effectExtent l="7620" t="6350" r="1143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8E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6pt;margin-top:.5pt;width:477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"/>
            </w:pict>
          </mc:Fallback>
        </mc:AlternateContent>
      </w:r>
      <w:r>
        <w:rPr>
          <w:b/>
          <w:u w:val="single"/>
        </w:rPr>
        <w:t>POTWIERDZENIE  ODBIORU  BONU NA ZASIEDLENIE</w:t>
      </w:r>
    </w:p>
    <w:p w14:paraId="2CFF0E5B" w14:textId="77777777" w:rsidR="000A0022" w:rsidRDefault="000A0022" w:rsidP="000A0022"/>
    <w:p w14:paraId="4FD68D21" w14:textId="672AB1E4" w:rsidR="000A0022" w:rsidRDefault="000A0022" w:rsidP="000A0022">
      <w:r>
        <w:t>Niniejszy potwierdzam odbiór bonu na zasiedlenie nr: ………….……</w:t>
      </w:r>
      <w:r w:rsidR="00431C77">
        <w:t>…………………………</w:t>
      </w:r>
      <w:r>
        <w:t>……………………………</w:t>
      </w:r>
    </w:p>
    <w:p w14:paraId="1446F2AA" w14:textId="77777777" w:rsidR="00431C77" w:rsidRDefault="000A0022" w:rsidP="00431C77">
      <w:pPr>
        <w:tabs>
          <w:tab w:val="left" w:pos="5670"/>
        </w:tabs>
        <w:spacing w:line="360" w:lineRule="auto"/>
      </w:pPr>
      <w:r>
        <w:tab/>
        <w:t>(numer ewidencyjny bonu)</w:t>
      </w:r>
    </w:p>
    <w:p w14:paraId="5C2DD7E1" w14:textId="409AF8C8" w:rsidR="000A0022" w:rsidRDefault="000A0022" w:rsidP="00431C77">
      <w:pPr>
        <w:tabs>
          <w:tab w:val="left" w:pos="5670"/>
        </w:tabs>
        <w:spacing w:line="360" w:lineRule="auto"/>
      </w:pPr>
      <w:r>
        <w:t>na kwotę: ………………………………. zł</w:t>
      </w:r>
    </w:p>
    <w:p w14:paraId="65BFAA7A" w14:textId="77777777" w:rsidR="000A0022" w:rsidRDefault="000A0022" w:rsidP="000A0022">
      <w:pPr>
        <w:spacing w:line="480" w:lineRule="auto"/>
      </w:pPr>
      <w:r>
        <w:t>słownie: ………………………………………………….…………………………………………… zł</w:t>
      </w:r>
      <w:r>
        <w:tab/>
      </w:r>
    </w:p>
    <w:p w14:paraId="4DD9E476" w14:textId="77777777" w:rsidR="00431C77" w:rsidRDefault="000A0022" w:rsidP="00431C77">
      <w:pPr>
        <w:spacing w:after="0" w:line="240" w:lineRule="auto"/>
        <w:ind w:left="1416"/>
      </w:pPr>
      <w:r>
        <w:t>……</w:t>
      </w:r>
      <w:r w:rsidR="00431C77">
        <w:t>…………………………….</w:t>
      </w:r>
      <w:r w:rsidR="00431C77">
        <w:tab/>
        <w:t>…………………………………………………………………….</w:t>
      </w:r>
    </w:p>
    <w:p w14:paraId="3A730E10" w14:textId="1F424EE8" w:rsidR="00F13B42" w:rsidRPr="00431C77" w:rsidRDefault="000A0022" w:rsidP="00431C77">
      <w:pPr>
        <w:spacing w:after="0" w:line="240" w:lineRule="auto"/>
        <w:ind w:left="1416"/>
      </w:pPr>
      <w:r>
        <w:t>data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F13B42" w:rsidRPr="00431C77" w:rsidSect="004D697F">
      <w:headerReference w:type="default" r:id="rId9"/>
      <w:footerReference w:type="default" r:id="rId10"/>
      <w:pgSz w:w="11904" w:h="16843"/>
      <w:pgMar w:top="1418" w:right="1414" w:bottom="318" w:left="1418" w:header="57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BD8" w16cex:dateUtc="2023-05-02T09:00:00Z"/>
  <w16cex:commentExtensible w16cex:durableId="27FB650D" w16cex:dateUtc="2023-05-02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2879" w14:textId="77777777" w:rsidR="000A0022" w:rsidRDefault="000A0022" w:rsidP="009D490C">
      <w:pPr>
        <w:spacing w:after="0" w:line="240" w:lineRule="auto"/>
      </w:pPr>
      <w:r>
        <w:separator/>
      </w:r>
    </w:p>
  </w:endnote>
  <w:endnote w:type="continuationSeparator" w:id="0">
    <w:p w14:paraId="496BA9E9" w14:textId="77777777" w:rsidR="000A0022" w:rsidRDefault="000A002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B31AA48" w14:textId="0DD8FA94" w:rsidR="000A0022" w:rsidRPr="00966F69" w:rsidRDefault="000A002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06C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B5E8CA8" w14:textId="383F50E2" w:rsidR="000A0022" w:rsidRDefault="000A0022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700EB0C9" w14:textId="77777777" w:rsidR="000A0022" w:rsidRPr="00D60F5C" w:rsidRDefault="000A0022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C5AE" w14:textId="77777777" w:rsidR="000A0022" w:rsidRDefault="000A0022" w:rsidP="009D490C">
      <w:pPr>
        <w:spacing w:after="0" w:line="240" w:lineRule="auto"/>
      </w:pPr>
      <w:r>
        <w:separator/>
      </w:r>
    </w:p>
  </w:footnote>
  <w:footnote w:type="continuationSeparator" w:id="0">
    <w:p w14:paraId="3CE496DE" w14:textId="77777777" w:rsidR="000A0022" w:rsidRDefault="000A002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F11" w14:textId="77777777" w:rsidR="000A0022" w:rsidRDefault="000A0022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47FC63F8" wp14:editId="38940161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1B038AD"/>
    <w:multiLevelType w:val="hybridMultilevel"/>
    <w:tmpl w:val="E5B4AB50"/>
    <w:lvl w:ilvl="0" w:tplc="B4F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E6502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55405"/>
    <w:multiLevelType w:val="hybridMultilevel"/>
    <w:tmpl w:val="2C809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155412"/>
    <w:multiLevelType w:val="hybridMultilevel"/>
    <w:tmpl w:val="D1984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00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95068"/>
    <w:multiLevelType w:val="hybridMultilevel"/>
    <w:tmpl w:val="E4A4F1BE"/>
    <w:lvl w:ilvl="0" w:tplc="BF76CA4E">
      <w:start w:val="1"/>
      <w:numFmt w:val="bullet"/>
      <w:lvlText w:val=""/>
      <w:lvlJc w:val="left"/>
      <w:pPr>
        <w:ind w:left="826" w:hanging="425"/>
      </w:pPr>
      <w:rPr>
        <w:rFonts w:ascii="Wingdings" w:eastAsia="Wingdings" w:hAnsi="Wingdings" w:hint="default"/>
        <w:sz w:val="22"/>
        <w:szCs w:val="22"/>
      </w:rPr>
    </w:lvl>
    <w:lvl w:ilvl="1" w:tplc="A6523EBC">
      <w:start w:val="1"/>
      <w:numFmt w:val="bullet"/>
      <w:lvlText w:val=""/>
      <w:lvlJc w:val="left"/>
      <w:pPr>
        <w:ind w:left="826" w:hanging="348"/>
      </w:pPr>
      <w:rPr>
        <w:rFonts w:ascii="Wingdings" w:eastAsia="Wingdings" w:hAnsi="Wingdings" w:hint="default"/>
        <w:sz w:val="22"/>
        <w:szCs w:val="22"/>
      </w:rPr>
    </w:lvl>
    <w:lvl w:ilvl="2" w:tplc="41AA8C68">
      <w:start w:val="1"/>
      <w:numFmt w:val="bullet"/>
      <w:lvlText w:val="•"/>
      <w:lvlJc w:val="left"/>
      <w:pPr>
        <w:ind w:left="1830" w:hanging="348"/>
      </w:pPr>
    </w:lvl>
    <w:lvl w:ilvl="3" w:tplc="FB2C82D2">
      <w:start w:val="1"/>
      <w:numFmt w:val="bullet"/>
      <w:lvlText w:val="•"/>
      <w:lvlJc w:val="left"/>
      <w:pPr>
        <w:ind w:left="2834" w:hanging="348"/>
      </w:pPr>
    </w:lvl>
    <w:lvl w:ilvl="4" w:tplc="19BE0A54">
      <w:start w:val="1"/>
      <w:numFmt w:val="bullet"/>
      <w:lvlText w:val="•"/>
      <w:lvlJc w:val="left"/>
      <w:pPr>
        <w:ind w:left="3839" w:hanging="348"/>
      </w:pPr>
    </w:lvl>
    <w:lvl w:ilvl="5" w:tplc="8EEC8736">
      <w:start w:val="1"/>
      <w:numFmt w:val="bullet"/>
      <w:lvlText w:val="•"/>
      <w:lvlJc w:val="left"/>
      <w:pPr>
        <w:ind w:left="4843" w:hanging="348"/>
      </w:pPr>
    </w:lvl>
    <w:lvl w:ilvl="6" w:tplc="93EAFF6E">
      <w:start w:val="1"/>
      <w:numFmt w:val="bullet"/>
      <w:lvlText w:val="•"/>
      <w:lvlJc w:val="left"/>
      <w:pPr>
        <w:ind w:left="5847" w:hanging="348"/>
      </w:pPr>
    </w:lvl>
    <w:lvl w:ilvl="7" w:tplc="E81E4D20">
      <w:start w:val="1"/>
      <w:numFmt w:val="bullet"/>
      <w:lvlText w:val="•"/>
      <w:lvlJc w:val="left"/>
      <w:pPr>
        <w:ind w:left="6851" w:hanging="348"/>
      </w:pPr>
    </w:lvl>
    <w:lvl w:ilvl="8" w:tplc="5302FBD8">
      <w:start w:val="1"/>
      <w:numFmt w:val="bullet"/>
      <w:lvlText w:val="•"/>
      <w:lvlJc w:val="left"/>
      <w:pPr>
        <w:ind w:left="7855" w:hanging="348"/>
      </w:pPr>
    </w:lvl>
  </w:abstractNum>
  <w:abstractNum w:abstractNumId="1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4859A5"/>
    <w:multiLevelType w:val="hybridMultilevel"/>
    <w:tmpl w:val="1C9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E0F"/>
    <w:multiLevelType w:val="hybridMultilevel"/>
    <w:tmpl w:val="0ED0A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2D62"/>
    <w:multiLevelType w:val="hybridMultilevel"/>
    <w:tmpl w:val="726E7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DC54F4"/>
    <w:multiLevelType w:val="hybridMultilevel"/>
    <w:tmpl w:val="CD78F90A"/>
    <w:lvl w:ilvl="0" w:tplc="B6D4800A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3141EEE"/>
    <w:multiLevelType w:val="hybridMultilevel"/>
    <w:tmpl w:val="2424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058"/>
    <w:multiLevelType w:val="hybridMultilevel"/>
    <w:tmpl w:val="E82EB902"/>
    <w:lvl w:ilvl="0" w:tplc="038C8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954F9"/>
    <w:multiLevelType w:val="hybridMultilevel"/>
    <w:tmpl w:val="458EEC0E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4EB83971"/>
    <w:multiLevelType w:val="hybridMultilevel"/>
    <w:tmpl w:val="B5C24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B6DE2"/>
    <w:multiLevelType w:val="hybridMultilevel"/>
    <w:tmpl w:val="B072BC2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321F8"/>
    <w:multiLevelType w:val="hybridMultilevel"/>
    <w:tmpl w:val="E7346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24D70FC"/>
    <w:multiLevelType w:val="hybridMultilevel"/>
    <w:tmpl w:val="EFBE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6C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13436"/>
    <w:multiLevelType w:val="hybridMultilevel"/>
    <w:tmpl w:val="6B529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147A63"/>
    <w:multiLevelType w:val="hybridMultilevel"/>
    <w:tmpl w:val="5CB85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03C76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B6D4800A">
      <w:start w:val="1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56402"/>
    <w:multiLevelType w:val="hybridMultilevel"/>
    <w:tmpl w:val="BC523B22"/>
    <w:lvl w:ilvl="0" w:tplc="AB1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405A"/>
    <w:multiLevelType w:val="hybridMultilevel"/>
    <w:tmpl w:val="1A36D15C"/>
    <w:lvl w:ilvl="0" w:tplc="410CDBFC">
      <w:start w:val="1"/>
      <w:numFmt w:val="decimal"/>
      <w:lvlText w:val="%1."/>
      <w:lvlJc w:val="left"/>
      <w:pPr>
        <w:ind w:left="786" w:hanging="360"/>
      </w:pPr>
      <w:rPr>
        <w:rFonts w:ascii="Helvetica" w:hAnsi="Helvetica" w:cs="Helvetica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1372"/>
    <w:multiLevelType w:val="hybridMultilevel"/>
    <w:tmpl w:val="179C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1D48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8EC"/>
    <w:multiLevelType w:val="hybridMultilevel"/>
    <w:tmpl w:val="F364F8F6"/>
    <w:lvl w:ilvl="0" w:tplc="8370E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3A2A"/>
    <w:multiLevelType w:val="hybridMultilevel"/>
    <w:tmpl w:val="389665A8"/>
    <w:lvl w:ilvl="0" w:tplc="4E743B2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E1CA9"/>
    <w:multiLevelType w:val="hybridMultilevel"/>
    <w:tmpl w:val="3B86E900"/>
    <w:lvl w:ilvl="0" w:tplc="27183268">
      <w:start w:val="1"/>
      <w:numFmt w:val="upperRoman"/>
      <w:lvlText w:val="%1."/>
      <w:lvlJc w:val="left"/>
      <w:pPr>
        <w:ind w:left="862" w:hanging="72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30"/>
  </w:num>
  <w:num w:numId="5">
    <w:abstractNumId w:val="14"/>
  </w:num>
  <w:num w:numId="6">
    <w:abstractNumId w:val="20"/>
  </w:num>
  <w:num w:numId="7">
    <w:abstractNumId w:val="24"/>
  </w:num>
  <w:num w:numId="8">
    <w:abstractNumId w:val="22"/>
  </w:num>
  <w:num w:numId="9">
    <w:abstractNumId w:val="17"/>
  </w:num>
  <w:num w:numId="10">
    <w:abstractNumId w:val="19"/>
  </w:num>
  <w:num w:numId="11">
    <w:abstractNumId w:val="18"/>
  </w:num>
  <w:num w:numId="12">
    <w:abstractNumId w:val="23"/>
  </w:num>
  <w:num w:numId="13">
    <w:abstractNumId w:val="31"/>
  </w:num>
  <w:num w:numId="14">
    <w:abstractNumId w:val="13"/>
  </w:num>
  <w:num w:numId="15">
    <w:abstractNumId w:val="35"/>
  </w:num>
  <w:num w:numId="16">
    <w:abstractNumId w:val="33"/>
  </w:num>
  <w:num w:numId="17">
    <w:abstractNumId w:val="26"/>
  </w:num>
  <w:num w:numId="18">
    <w:abstractNumId w:val="29"/>
  </w:num>
  <w:num w:numId="19">
    <w:abstractNumId w:val="11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2DC"/>
    <w:rsid w:val="00002A4F"/>
    <w:rsid w:val="00002F5E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28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C43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15E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75B"/>
    <w:rsid w:val="00044881"/>
    <w:rsid w:val="000448C5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47EFA"/>
    <w:rsid w:val="0005002D"/>
    <w:rsid w:val="00050219"/>
    <w:rsid w:val="000504CE"/>
    <w:rsid w:val="00050A04"/>
    <w:rsid w:val="00050A75"/>
    <w:rsid w:val="00050F66"/>
    <w:rsid w:val="000511AF"/>
    <w:rsid w:val="00051A82"/>
    <w:rsid w:val="00051D57"/>
    <w:rsid w:val="00052082"/>
    <w:rsid w:val="000523EC"/>
    <w:rsid w:val="000527CE"/>
    <w:rsid w:val="00053037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1FAD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A35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56CA"/>
    <w:rsid w:val="000960D1"/>
    <w:rsid w:val="00096529"/>
    <w:rsid w:val="00096B97"/>
    <w:rsid w:val="00096E50"/>
    <w:rsid w:val="0009756C"/>
    <w:rsid w:val="00097A8B"/>
    <w:rsid w:val="00097D24"/>
    <w:rsid w:val="000A0022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50C0"/>
    <w:rsid w:val="000A5374"/>
    <w:rsid w:val="000A5726"/>
    <w:rsid w:val="000A5BDC"/>
    <w:rsid w:val="000A5BEA"/>
    <w:rsid w:val="000A5C43"/>
    <w:rsid w:val="000A60BA"/>
    <w:rsid w:val="000A6340"/>
    <w:rsid w:val="000A673A"/>
    <w:rsid w:val="000A72F6"/>
    <w:rsid w:val="000A7473"/>
    <w:rsid w:val="000A76D4"/>
    <w:rsid w:val="000A7816"/>
    <w:rsid w:val="000B018E"/>
    <w:rsid w:val="000B0386"/>
    <w:rsid w:val="000B0FB0"/>
    <w:rsid w:val="000B104F"/>
    <w:rsid w:val="000B16E2"/>
    <w:rsid w:val="000B1784"/>
    <w:rsid w:val="000B1865"/>
    <w:rsid w:val="000B1DFC"/>
    <w:rsid w:val="000B2146"/>
    <w:rsid w:val="000B23B6"/>
    <w:rsid w:val="000B2A33"/>
    <w:rsid w:val="000B2A38"/>
    <w:rsid w:val="000B2EC3"/>
    <w:rsid w:val="000B313C"/>
    <w:rsid w:val="000B36C1"/>
    <w:rsid w:val="000B3A55"/>
    <w:rsid w:val="000B3AE1"/>
    <w:rsid w:val="000B3B7D"/>
    <w:rsid w:val="000B3E21"/>
    <w:rsid w:val="000B4A91"/>
    <w:rsid w:val="000B5285"/>
    <w:rsid w:val="000B533C"/>
    <w:rsid w:val="000B55C0"/>
    <w:rsid w:val="000B569E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1D06"/>
    <w:rsid w:val="000D2008"/>
    <w:rsid w:val="000D2AED"/>
    <w:rsid w:val="000D313B"/>
    <w:rsid w:val="000D349D"/>
    <w:rsid w:val="000D3881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7041"/>
    <w:rsid w:val="000D70F7"/>
    <w:rsid w:val="000D7286"/>
    <w:rsid w:val="000D743D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CF2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2E5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7F5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649"/>
    <w:rsid w:val="00110948"/>
    <w:rsid w:val="00110B97"/>
    <w:rsid w:val="00110CA5"/>
    <w:rsid w:val="00110EDD"/>
    <w:rsid w:val="00111021"/>
    <w:rsid w:val="00111247"/>
    <w:rsid w:val="0011174C"/>
    <w:rsid w:val="001126DA"/>
    <w:rsid w:val="00114038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52B"/>
    <w:rsid w:val="001316A4"/>
    <w:rsid w:val="00131721"/>
    <w:rsid w:val="00131BFB"/>
    <w:rsid w:val="00131CE9"/>
    <w:rsid w:val="00132084"/>
    <w:rsid w:val="00132C33"/>
    <w:rsid w:val="00132D30"/>
    <w:rsid w:val="00133A5C"/>
    <w:rsid w:val="00133FE7"/>
    <w:rsid w:val="00134A30"/>
    <w:rsid w:val="00134DF9"/>
    <w:rsid w:val="001350F8"/>
    <w:rsid w:val="00135362"/>
    <w:rsid w:val="0013546E"/>
    <w:rsid w:val="001358C1"/>
    <w:rsid w:val="00135E3D"/>
    <w:rsid w:val="00135F8E"/>
    <w:rsid w:val="001361BE"/>
    <w:rsid w:val="001367E5"/>
    <w:rsid w:val="00136A01"/>
    <w:rsid w:val="00136CF4"/>
    <w:rsid w:val="00137057"/>
    <w:rsid w:val="00137089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026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D48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2CD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1D2"/>
    <w:rsid w:val="001924B5"/>
    <w:rsid w:val="00192750"/>
    <w:rsid w:val="00192C1E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711"/>
    <w:rsid w:val="001A2E18"/>
    <w:rsid w:val="001A3162"/>
    <w:rsid w:val="001A32AA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006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26C"/>
    <w:rsid w:val="001D3F2F"/>
    <w:rsid w:val="001D4BB4"/>
    <w:rsid w:val="001D4CF7"/>
    <w:rsid w:val="001D57AB"/>
    <w:rsid w:val="001D5E3C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75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C2"/>
    <w:rsid w:val="002077FD"/>
    <w:rsid w:val="00210A66"/>
    <w:rsid w:val="00210AB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C5F"/>
    <w:rsid w:val="00222E80"/>
    <w:rsid w:val="002231A2"/>
    <w:rsid w:val="00223327"/>
    <w:rsid w:val="002234CF"/>
    <w:rsid w:val="0022423F"/>
    <w:rsid w:val="002247C9"/>
    <w:rsid w:val="002249F4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35C"/>
    <w:rsid w:val="00232F09"/>
    <w:rsid w:val="0023333F"/>
    <w:rsid w:val="0023360E"/>
    <w:rsid w:val="00233955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6B7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29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4D0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80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E28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417"/>
    <w:rsid w:val="002C16B5"/>
    <w:rsid w:val="002C16D7"/>
    <w:rsid w:val="002C1C03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74E"/>
    <w:rsid w:val="002C4EA1"/>
    <w:rsid w:val="002C538E"/>
    <w:rsid w:val="002C53B8"/>
    <w:rsid w:val="002C56C8"/>
    <w:rsid w:val="002C59F8"/>
    <w:rsid w:val="002C5FC3"/>
    <w:rsid w:val="002C674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22F"/>
    <w:rsid w:val="002D7FEE"/>
    <w:rsid w:val="002E042A"/>
    <w:rsid w:val="002E09A9"/>
    <w:rsid w:val="002E11F3"/>
    <w:rsid w:val="002E1C69"/>
    <w:rsid w:val="002E1F7E"/>
    <w:rsid w:val="002E257B"/>
    <w:rsid w:val="002E26AA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CD5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BA2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27266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5DBC"/>
    <w:rsid w:val="00346CB6"/>
    <w:rsid w:val="00346EA0"/>
    <w:rsid w:val="00347805"/>
    <w:rsid w:val="00347FB1"/>
    <w:rsid w:val="00350509"/>
    <w:rsid w:val="00350777"/>
    <w:rsid w:val="00350AB6"/>
    <w:rsid w:val="003510AB"/>
    <w:rsid w:val="0035149C"/>
    <w:rsid w:val="0035163B"/>
    <w:rsid w:val="003518DD"/>
    <w:rsid w:val="00351B34"/>
    <w:rsid w:val="00351BAC"/>
    <w:rsid w:val="00351BDA"/>
    <w:rsid w:val="003522F1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2A1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55F"/>
    <w:rsid w:val="00364869"/>
    <w:rsid w:val="00364FC1"/>
    <w:rsid w:val="003655EF"/>
    <w:rsid w:val="003657CE"/>
    <w:rsid w:val="003658ED"/>
    <w:rsid w:val="00365EC0"/>
    <w:rsid w:val="00366600"/>
    <w:rsid w:val="00366DC3"/>
    <w:rsid w:val="0036705C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B87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0AA"/>
    <w:rsid w:val="00376381"/>
    <w:rsid w:val="00376A9B"/>
    <w:rsid w:val="00376AE0"/>
    <w:rsid w:val="00376B37"/>
    <w:rsid w:val="00376B3A"/>
    <w:rsid w:val="00376C15"/>
    <w:rsid w:val="00376D87"/>
    <w:rsid w:val="003771B7"/>
    <w:rsid w:val="0037729E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76B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537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D7667"/>
    <w:rsid w:val="003E07D8"/>
    <w:rsid w:val="003E0A5B"/>
    <w:rsid w:val="003E0C4D"/>
    <w:rsid w:val="003E0EBC"/>
    <w:rsid w:val="003E0F1C"/>
    <w:rsid w:val="003E1557"/>
    <w:rsid w:val="003E1BCC"/>
    <w:rsid w:val="003E23BD"/>
    <w:rsid w:val="003E310B"/>
    <w:rsid w:val="003E3B59"/>
    <w:rsid w:val="003E3E6B"/>
    <w:rsid w:val="003E432A"/>
    <w:rsid w:val="003E4E02"/>
    <w:rsid w:val="003E5201"/>
    <w:rsid w:val="003E53B0"/>
    <w:rsid w:val="003E588F"/>
    <w:rsid w:val="003E5D36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669"/>
    <w:rsid w:val="003F1A14"/>
    <w:rsid w:val="003F1DBE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6E5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C77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1D9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3DEC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B70"/>
    <w:rsid w:val="00493C1A"/>
    <w:rsid w:val="004943B5"/>
    <w:rsid w:val="00494668"/>
    <w:rsid w:val="00494E44"/>
    <w:rsid w:val="00494EFF"/>
    <w:rsid w:val="00495ABB"/>
    <w:rsid w:val="00496639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99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246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19A1"/>
    <w:rsid w:val="004E1CE6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2E"/>
    <w:rsid w:val="004F6EA1"/>
    <w:rsid w:val="004F6F11"/>
    <w:rsid w:val="004F6F1D"/>
    <w:rsid w:val="004F75DF"/>
    <w:rsid w:val="004F795E"/>
    <w:rsid w:val="004F7965"/>
    <w:rsid w:val="005002D2"/>
    <w:rsid w:val="0050097F"/>
    <w:rsid w:val="00500B76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998"/>
    <w:rsid w:val="00511B05"/>
    <w:rsid w:val="0051233F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58D"/>
    <w:rsid w:val="005166B2"/>
    <w:rsid w:val="005169A7"/>
    <w:rsid w:val="00516A15"/>
    <w:rsid w:val="005176D6"/>
    <w:rsid w:val="00517854"/>
    <w:rsid w:val="00517919"/>
    <w:rsid w:val="005179F0"/>
    <w:rsid w:val="00517C95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0C4"/>
    <w:rsid w:val="00527372"/>
    <w:rsid w:val="0052763E"/>
    <w:rsid w:val="00527A37"/>
    <w:rsid w:val="0053115B"/>
    <w:rsid w:val="00531563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16B"/>
    <w:rsid w:val="005402E1"/>
    <w:rsid w:val="00540481"/>
    <w:rsid w:val="00540612"/>
    <w:rsid w:val="0054061B"/>
    <w:rsid w:val="00540703"/>
    <w:rsid w:val="00540D74"/>
    <w:rsid w:val="005417E1"/>
    <w:rsid w:val="0054181E"/>
    <w:rsid w:val="005418A0"/>
    <w:rsid w:val="00541D31"/>
    <w:rsid w:val="00541E91"/>
    <w:rsid w:val="0054267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142"/>
    <w:rsid w:val="00551567"/>
    <w:rsid w:val="005528F1"/>
    <w:rsid w:val="00552920"/>
    <w:rsid w:val="00552E0F"/>
    <w:rsid w:val="00552F97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AD0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5B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D07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86C"/>
    <w:rsid w:val="00591AD1"/>
    <w:rsid w:val="0059230A"/>
    <w:rsid w:val="00592B06"/>
    <w:rsid w:val="00593903"/>
    <w:rsid w:val="00594204"/>
    <w:rsid w:val="00594B75"/>
    <w:rsid w:val="00594C4A"/>
    <w:rsid w:val="00594CD9"/>
    <w:rsid w:val="005950A0"/>
    <w:rsid w:val="005951D8"/>
    <w:rsid w:val="005952BE"/>
    <w:rsid w:val="00595415"/>
    <w:rsid w:val="005955DC"/>
    <w:rsid w:val="00595CB7"/>
    <w:rsid w:val="0059603D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567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85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F2"/>
    <w:rsid w:val="005D181D"/>
    <w:rsid w:val="005D19CC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272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2F9"/>
    <w:rsid w:val="00617354"/>
    <w:rsid w:val="006200B7"/>
    <w:rsid w:val="00620289"/>
    <w:rsid w:val="006207B4"/>
    <w:rsid w:val="00620CBB"/>
    <w:rsid w:val="00620EA6"/>
    <w:rsid w:val="00620FC4"/>
    <w:rsid w:val="0062204D"/>
    <w:rsid w:val="006224C3"/>
    <w:rsid w:val="00622C40"/>
    <w:rsid w:val="00622DB0"/>
    <w:rsid w:val="0062315B"/>
    <w:rsid w:val="0062377D"/>
    <w:rsid w:val="006238DF"/>
    <w:rsid w:val="0062444E"/>
    <w:rsid w:val="006247CF"/>
    <w:rsid w:val="00624F1F"/>
    <w:rsid w:val="00625514"/>
    <w:rsid w:val="00625679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0EAB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5C5"/>
    <w:rsid w:val="00644695"/>
    <w:rsid w:val="00644CBF"/>
    <w:rsid w:val="006457B0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93B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87461"/>
    <w:rsid w:val="006904AE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9E1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3C5"/>
    <w:rsid w:val="006A054E"/>
    <w:rsid w:val="006A07C6"/>
    <w:rsid w:val="006A088A"/>
    <w:rsid w:val="006A0C41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A72"/>
    <w:rsid w:val="006C2CAE"/>
    <w:rsid w:val="006C2F11"/>
    <w:rsid w:val="006C3526"/>
    <w:rsid w:val="006C3BEF"/>
    <w:rsid w:val="006C41D3"/>
    <w:rsid w:val="006C475B"/>
    <w:rsid w:val="006C4A8D"/>
    <w:rsid w:val="006C4C53"/>
    <w:rsid w:val="006C4DAD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43E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F4E"/>
    <w:rsid w:val="006F3118"/>
    <w:rsid w:val="006F337A"/>
    <w:rsid w:val="006F37B0"/>
    <w:rsid w:val="006F3930"/>
    <w:rsid w:val="006F4189"/>
    <w:rsid w:val="006F420B"/>
    <w:rsid w:val="006F4235"/>
    <w:rsid w:val="006F48A1"/>
    <w:rsid w:val="006F51CE"/>
    <w:rsid w:val="006F5945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C71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5C09"/>
    <w:rsid w:val="00715CF3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E03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276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3DE4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B6E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624C"/>
    <w:rsid w:val="007865E7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14C8"/>
    <w:rsid w:val="0079189D"/>
    <w:rsid w:val="00791993"/>
    <w:rsid w:val="00791A47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4607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892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5C8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0C7C"/>
    <w:rsid w:val="007F12E1"/>
    <w:rsid w:val="007F1913"/>
    <w:rsid w:val="007F1C6E"/>
    <w:rsid w:val="007F318E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4A5F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29BB"/>
    <w:rsid w:val="00812C93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C1B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31E"/>
    <w:rsid w:val="00831913"/>
    <w:rsid w:val="00832416"/>
    <w:rsid w:val="00832621"/>
    <w:rsid w:val="00832756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306"/>
    <w:rsid w:val="008359C1"/>
    <w:rsid w:val="008363B6"/>
    <w:rsid w:val="00836482"/>
    <w:rsid w:val="00836758"/>
    <w:rsid w:val="0083696F"/>
    <w:rsid w:val="00836AD0"/>
    <w:rsid w:val="00836AF4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91"/>
    <w:rsid w:val="00851CB7"/>
    <w:rsid w:val="0085257A"/>
    <w:rsid w:val="00853D52"/>
    <w:rsid w:val="00853E1B"/>
    <w:rsid w:val="00853F3D"/>
    <w:rsid w:val="00854317"/>
    <w:rsid w:val="00854624"/>
    <w:rsid w:val="00854900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36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251"/>
    <w:rsid w:val="008749E6"/>
    <w:rsid w:val="00874A48"/>
    <w:rsid w:val="008751AB"/>
    <w:rsid w:val="0087531B"/>
    <w:rsid w:val="008754B4"/>
    <w:rsid w:val="008757C3"/>
    <w:rsid w:val="00875822"/>
    <w:rsid w:val="008761AB"/>
    <w:rsid w:val="0087684A"/>
    <w:rsid w:val="0087772C"/>
    <w:rsid w:val="00877E6A"/>
    <w:rsid w:val="00877EBE"/>
    <w:rsid w:val="00877EC3"/>
    <w:rsid w:val="00877F4C"/>
    <w:rsid w:val="0088006A"/>
    <w:rsid w:val="00880139"/>
    <w:rsid w:val="00880616"/>
    <w:rsid w:val="008808BD"/>
    <w:rsid w:val="00880C1B"/>
    <w:rsid w:val="00880D51"/>
    <w:rsid w:val="00880DC9"/>
    <w:rsid w:val="00881DCE"/>
    <w:rsid w:val="00881FCE"/>
    <w:rsid w:val="008824C4"/>
    <w:rsid w:val="0088276D"/>
    <w:rsid w:val="008829A2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493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3FA"/>
    <w:rsid w:val="00892769"/>
    <w:rsid w:val="00892788"/>
    <w:rsid w:val="0089290B"/>
    <w:rsid w:val="00892998"/>
    <w:rsid w:val="00893650"/>
    <w:rsid w:val="00893928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96B"/>
    <w:rsid w:val="008A3E33"/>
    <w:rsid w:val="008A4B2A"/>
    <w:rsid w:val="008A4E3E"/>
    <w:rsid w:val="008A598B"/>
    <w:rsid w:val="008A5A5D"/>
    <w:rsid w:val="008A5C64"/>
    <w:rsid w:val="008A5F8C"/>
    <w:rsid w:val="008A5FF0"/>
    <w:rsid w:val="008A65BB"/>
    <w:rsid w:val="008A6B31"/>
    <w:rsid w:val="008A6C95"/>
    <w:rsid w:val="008A6D62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8BC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82C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D04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92F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EEF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CAD"/>
    <w:rsid w:val="00941D60"/>
    <w:rsid w:val="00941D70"/>
    <w:rsid w:val="009429A2"/>
    <w:rsid w:val="00942C90"/>
    <w:rsid w:val="009430CA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0D99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703D0"/>
    <w:rsid w:val="009706FC"/>
    <w:rsid w:val="00970DAA"/>
    <w:rsid w:val="00970E75"/>
    <w:rsid w:val="00971960"/>
    <w:rsid w:val="00971E2B"/>
    <w:rsid w:val="00971E3D"/>
    <w:rsid w:val="0097213E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4EEF"/>
    <w:rsid w:val="00975029"/>
    <w:rsid w:val="0097510E"/>
    <w:rsid w:val="00975656"/>
    <w:rsid w:val="009758B3"/>
    <w:rsid w:val="00976175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3169"/>
    <w:rsid w:val="00983C54"/>
    <w:rsid w:val="00984145"/>
    <w:rsid w:val="009846B2"/>
    <w:rsid w:val="009849C3"/>
    <w:rsid w:val="009851F4"/>
    <w:rsid w:val="009854B7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42B"/>
    <w:rsid w:val="00990623"/>
    <w:rsid w:val="00990896"/>
    <w:rsid w:val="0099097C"/>
    <w:rsid w:val="00990A6B"/>
    <w:rsid w:val="00990DA2"/>
    <w:rsid w:val="00990F44"/>
    <w:rsid w:val="00991293"/>
    <w:rsid w:val="0099137E"/>
    <w:rsid w:val="00991FF8"/>
    <w:rsid w:val="009928B0"/>
    <w:rsid w:val="009936FA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3DC"/>
    <w:rsid w:val="009A6541"/>
    <w:rsid w:val="009A65E3"/>
    <w:rsid w:val="009A65FE"/>
    <w:rsid w:val="009A6821"/>
    <w:rsid w:val="009A7268"/>
    <w:rsid w:val="009B0501"/>
    <w:rsid w:val="009B0F09"/>
    <w:rsid w:val="009B1153"/>
    <w:rsid w:val="009B117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2ABE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5E4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41E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13C"/>
    <w:rsid w:val="009E6350"/>
    <w:rsid w:val="009E6BD6"/>
    <w:rsid w:val="009E6F4F"/>
    <w:rsid w:val="009E7770"/>
    <w:rsid w:val="009E796E"/>
    <w:rsid w:val="009E7C54"/>
    <w:rsid w:val="009E7E92"/>
    <w:rsid w:val="009E7F7C"/>
    <w:rsid w:val="009F0366"/>
    <w:rsid w:val="009F050A"/>
    <w:rsid w:val="009F1047"/>
    <w:rsid w:val="009F104F"/>
    <w:rsid w:val="009F1F5C"/>
    <w:rsid w:val="009F2DDA"/>
    <w:rsid w:val="009F326E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BAD"/>
    <w:rsid w:val="009F5CB1"/>
    <w:rsid w:val="009F61E5"/>
    <w:rsid w:val="009F65C3"/>
    <w:rsid w:val="009F6C97"/>
    <w:rsid w:val="009F6CC6"/>
    <w:rsid w:val="009F6FB9"/>
    <w:rsid w:val="009F79A5"/>
    <w:rsid w:val="00A00374"/>
    <w:rsid w:val="00A01468"/>
    <w:rsid w:val="00A018C7"/>
    <w:rsid w:val="00A01AD6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049"/>
    <w:rsid w:val="00A23148"/>
    <w:rsid w:val="00A2319F"/>
    <w:rsid w:val="00A2391A"/>
    <w:rsid w:val="00A23C57"/>
    <w:rsid w:val="00A23D97"/>
    <w:rsid w:val="00A240A1"/>
    <w:rsid w:val="00A24225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5A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127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8C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87FE1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0A50"/>
    <w:rsid w:val="00AB15AD"/>
    <w:rsid w:val="00AB185F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995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82A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2B4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AF71D2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66A0"/>
    <w:rsid w:val="00B070C8"/>
    <w:rsid w:val="00B07C03"/>
    <w:rsid w:val="00B10137"/>
    <w:rsid w:val="00B10428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3B6"/>
    <w:rsid w:val="00B20446"/>
    <w:rsid w:val="00B207B1"/>
    <w:rsid w:val="00B207B5"/>
    <w:rsid w:val="00B20AC4"/>
    <w:rsid w:val="00B21F1E"/>
    <w:rsid w:val="00B220BA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55E1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4EEA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5BAF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36D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56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4F8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39"/>
    <w:rsid w:val="00BD4FE3"/>
    <w:rsid w:val="00BD515C"/>
    <w:rsid w:val="00BD5581"/>
    <w:rsid w:val="00BD5B2C"/>
    <w:rsid w:val="00BD5DA2"/>
    <w:rsid w:val="00BD607C"/>
    <w:rsid w:val="00BD63BF"/>
    <w:rsid w:val="00BD65F0"/>
    <w:rsid w:val="00BD6D50"/>
    <w:rsid w:val="00BD720D"/>
    <w:rsid w:val="00BD74E0"/>
    <w:rsid w:val="00BD760C"/>
    <w:rsid w:val="00BD77D7"/>
    <w:rsid w:val="00BD79B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2FC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6CC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5D2A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475D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053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DE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1FA"/>
    <w:rsid w:val="00C53309"/>
    <w:rsid w:val="00C5356E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64"/>
    <w:rsid w:val="00C568DD"/>
    <w:rsid w:val="00C576DC"/>
    <w:rsid w:val="00C57718"/>
    <w:rsid w:val="00C57777"/>
    <w:rsid w:val="00C600AA"/>
    <w:rsid w:val="00C6072A"/>
    <w:rsid w:val="00C60B10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27"/>
    <w:rsid w:val="00C63570"/>
    <w:rsid w:val="00C6413B"/>
    <w:rsid w:val="00C64955"/>
    <w:rsid w:val="00C64B0B"/>
    <w:rsid w:val="00C64C56"/>
    <w:rsid w:val="00C64F40"/>
    <w:rsid w:val="00C65691"/>
    <w:rsid w:val="00C65BBC"/>
    <w:rsid w:val="00C65E19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938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202"/>
    <w:rsid w:val="00C86E9A"/>
    <w:rsid w:val="00C87449"/>
    <w:rsid w:val="00C8745B"/>
    <w:rsid w:val="00C879A3"/>
    <w:rsid w:val="00C87DF9"/>
    <w:rsid w:val="00C9009A"/>
    <w:rsid w:val="00C90235"/>
    <w:rsid w:val="00C90893"/>
    <w:rsid w:val="00C90B99"/>
    <w:rsid w:val="00C91538"/>
    <w:rsid w:val="00C91656"/>
    <w:rsid w:val="00C91BE6"/>
    <w:rsid w:val="00C9200C"/>
    <w:rsid w:val="00C92242"/>
    <w:rsid w:val="00C92F29"/>
    <w:rsid w:val="00C9361D"/>
    <w:rsid w:val="00C93DB4"/>
    <w:rsid w:val="00C93F18"/>
    <w:rsid w:val="00C9471C"/>
    <w:rsid w:val="00C950DC"/>
    <w:rsid w:val="00C95B56"/>
    <w:rsid w:val="00C96096"/>
    <w:rsid w:val="00C966C9"/>
    <w:rsid w:val="00C968A7"/>
    <w:rsid w:val="00C96A25"/>
    <w:rsid w:val="00C96B33"/>
    <w:rsid w:val="00C9763C"/>
    <w:rsid w:val="00C97B05"/>
    <w:rsid w:val="00C97B69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98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676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6A7C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09B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A07"/>
    <w:rsid w:val="00D23D70"/>
    <w:rsid w:val="00D244D1"/>
    <w:rsid w:val="00D245F0"/>
    <w:rsid w:val="00D25376"/>
    <w:rsid w:val="00D2559F"/>
    <w:rsid w:val="00D25679"/>
    <w:rsid w:val="00D25AF6"/>
    <w:rsid w:val="00D25B08"/>
    <w:rsid w:val="00D25E59"/>
    <w:rsid w:val="00D25E6B"/>
    <w:rsid w:val="00D2602E"/>
    <w:rsid w:val="00D2652A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47A51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2359"/>
    <w:rsid w:val="00D6293C"/>
    <w:rsid w:val="00D62A5F"/>
    <w:rsid w:val="00D6338E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0E5"/>
    <w:rsid w:val="00D66400"/>
    <w:rsid w:val="00D666D2"/>
    <w:rsid w:val="00D669E0"/>
    <w:rsid w:val="00D6705D"/>
    <w:rsid w:val="00D671A1"/>
    <w:rsid w:val="00D70234"/>
    <w:rsid w:val="00D70CEC"/>
    <w:rsid w:val="00D717D9"/>
    <w:rsid w:val="00D7283E"/>
    <w:rsid w:val="00D72C53"/>
    <w:rsid w:val="00D73867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938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126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DD8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2DB6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BD0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85A"/>
    <w:rsid w:val="00DC0B01"/>
    <w:rsid w:val="00DC0C88"/>
    <w:rsid w:val="00DC102D"/>
    <w:rsid w:val="00DC1420"/>
    <w:rsid w:val="00DC1A09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48E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1E0E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7C8"/>
    <w:rsid w:val="00E14CEF"/>
    <w:rsid w:val="00E14F5A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0C6B"/>
    <w:rsid w:val="00E31245"/>
    <w:rsid w:val="00E313EA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82E"/>
    <w:rsid w:val="00E41AAA"/>
    <w:rsid w:val="00E42140"/>
    <w:rsid w:val="00E42353"/>
    <w:rsid w:val="00E4240B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4DF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6DD4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789"/>
    <w:rsid w:val="00E64A99"/>
    <w:rsid w:val="00E64AF5"/>
    <w:rsid w:val="00E65FB0"/>
    <w:rsid w:val="00E66026"/>
    <w:rsid w:val="00E660A6"/>
    <w:rsid w:val="00E660C0"/>
    <w:rsid w:val="00E6622B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8D8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87D09"/>
    <w:rsid w:val="00E9085D"/>
    <w:rsid w:val="00E9168E"/>
    <w:rsid w:val="00E91935"/>
    <w:rsid w:val="00E91936"/>
    <w:rsid w:val="00E9232A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4FC0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414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3EA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A33"/>
    <w:rsid w:val="00ED6E1E"/>
    <w:rsid w:val="00ED7370"/>
    <w:rsid w:val="00EE08C6"/>
    <w:rsid w:val="00EE0E19"/>
    <w:rsid w:val="00EE1109"/>
    <w:rsid w:val="00EE150E"/>
    <w:rsid w:val="00EE16E0"/>
    <w:rsid w:val="00EE1A0B"/>
    <w:rsid w:val="00EE23C4"/>
    <w:rsid w:val="00EE3480"/>
    <w:rsid w:val="00EE3530"/>
    <w:rsid w:val="00EE3FAF"/>
    <w:rsid w:val="00EE3FB2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393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490"/>
    <w:rsid w:val="00F127C4"/>
    <w:rsid w:val="00F12CEF"/>
    <w:rsid w:val="00F12E47"/>
    <w:rsid w:val="00F138A3"/>
    <w:rsid w:val="00F13A50"/>
    <w:rsid w:val="00F13B42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07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264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A3C"/>
    <w:rsid w:val="00F434D9"/>
    <w:rsid w:val="00F436FF"/>
    <w:rsid w:val="00F438F6"/>
    <w:rsid w:val="00F44DAE"/>
    <w:rsid w:val="00F456CD"/>
    <w:rsid w:val="00F4578F"/>
    <w:rsid w:val="00F46B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213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AB8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535"/>
    <w:rsid w:val="00F747F8"/>
    <w:rsid w:val="00F74A21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27E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3CC8"/>
    <w:rsid w:val="00FA4160"/>
    <w:rsid w:val="00FA47D5"/>
    <w:rsid w:val="00FA5183"/>
    <w:rsid w:val="00FA5551"/>
    <w:rsid w:val="00FA57EA"/>
    <w:rsid w:val="00FA5DE1"/>
    <w:rsid w:val="00FA676C"/>
    <w:rsid w:val="00FA6836"/>
    <w:rsid w:val="00FA699D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C88"/>
    <w:rsid w:val="00FC5D0E"/>
    <w:rsid w:val="00FC6608"/>
    <w:rsid w:val="00FC7004"/>
    <w:rsid w:val="00FC7597"/>
    <w:rsid w:val="00FC7C69"/>
    <w:rsid w:val="00FC7DBA"/>
    <w:rsid w:val="00FC7F84"/>
    <w:rsid w:val="00FC7FA6"/>
    <w:rsid w:val="00FD1BE9"/>
    <w:rsid w:val="00FD1CBC"/>
    <w:rsid w:val="00FD1E74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BE7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89A"/>
    <w:rsid w:val="00FE29BB"/>
    <w:rsid w:val="00FE3033"/>
    <w:rsid w:val="00FE31D6"/>
    <w:rsid w:val="00FE3475"/>
    <w:rsid w:val="00FE3A17"/>
    <w:rsid w:val="00FE3E3E"/>
    <w:rsid w:val="00FE4530"/>
    <w:rsid w:val="00FE489F"/>
    <w:rsid w:val="00FE493F"/>
    <w:rsid w:val="00FE4968"/>
    <w:rsid w:val="00FE5959"/>
    <w:rsid w:val="00FE5A5F"/>
    <w:rsid w:val="00FE729A"/>
    <w:rsid w:val="00FE7686"/>
    <w:rsid w:val="00FE7ABB"/>
    <w:rsid w:val="00FE7E26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231"/>
    <w:rsid w:val="00FF52A7"/>
    <w:rsid w:val="00FF53B7"/>
    <w:rsid w:val="00FF5473"/>
    <w:rsid w:val="00FF5932"/>
    <w:rsid w:val="00FF617C"/>
    <w:rsid w:val="00FF6771"/>
    <w:rsid w:val="00FF683D"/>
    <w:rsid w:val="00FF6DD0"/>
    <w:rsid w:val="00FF744D"/>
    <w:rsid w:val="00FF7652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85AD16"/>
  <w15:docId w15:val="{E5461D41-29FE-4D63-A52C-D2BEEAF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paragraph" w:customStyle="1" w:styleId="w2zmart">
    <w:name w:val="w2_zm_art"/>
    <w:qFormat/>
    <w:rsid w:val="00F13B42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FontStyle38">
    <w:name w:val="Font Style38"/>
    <w:basedOn w:val="Domylnaczcionkaakapitu"/>
    <w:uiPriority w:val="99"/>
    <w:rsid w:val="00F13B42"/>
    <w:rPr>
      <w:rFonts w:ascii="Calibri" w:hAnsi="Calibri" w:cs="Calibri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0A0022"/>
    <w:pPr>
      <w:widowControl w:val="0"/>
      <w:spacing w:after="0" w:line="240" w:lineRule="auto"/>
      <w:ind w:left="118"/>
      <w:outlineLvl w:val="4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F879-405A-4D30-92D7-59F7EF47F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61EE5-04F1-4640-9270-DE2125FE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11433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Daniel Filip</cp:lastModifiedBy>
  <cp:revision>2</cp:revision>
  <cp:lastPrinted>2024-01-12T10:45:00Z</cp:lastPrinted>
  <dcterms:created xsi:type="dcterms:W3CDTF">2024-01-16T12:35:00Z</dcterms:created>
  <dcterms:modified xsi:type="dcterms:W3CDTF">2024-01-16T12:35:00Z</dcterms:modified>
</cp:coreProperties>
</file>